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92830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>
        <w:rPr>
          <w:rFonts w:asciiTheme="majorBidi" w:hAnsiTheme="majorBidi" w:cstheme="majorBidi"/>
          <w:sz w:val="28"/>
          <w:szCs w:val="28"/>
        </w:rPr>
        <w:t>Староминский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</w:t>
      </w:r>
    </w:p>
    <w:p w14:paraId="2A07729C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AC494D9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28F424A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D14794" w14:paraId="4B9BBF1A" w14:textId="77777777" w:rsidTr="00D14794">
        <w:tc>
          <w:tcPr>
            <w:tcW w:w="3273" w:type="dxa"/>
          </w:tcPr>
          <w:p w14:paraId="2CEEFBA8" w14:textId="77777777" w:rsidR="00D14794" w:rsidRDefault="00D1479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392FA6" w14:textId="77777777" w:rsidR="00D14794" w:rsidRDefault="00D14794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17E5E86C" w14:textId="77777777" w:rsidR="00D14794" w:rsidRDefault="00D1479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6A122709" w14:textId="77777777" w:rsidR="00D14794" w:rsidRDefault="00D1479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5708020" w14:textId="77777777" w:rsidR="00D14794" w:rsidRDefault="00D1479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57F02F21" w14:textId="77777777" w:rsidR="00D14794" w:rsidRDefault="00D1479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Директор_________________</w:t>
            </w:r>
          </w:p>
          <w:p w14:paraId="344CE738" w14:textId="77777777" w:rsidR="00D14794" w:rsidRDefault="00D1479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Кропачева Елена Васильевна</w:t>
            </w:r>
          </w:p>
          <w:p w14:paraId="054F2E35" w14:textId="77777777" w:rsidR="00D14794" w:rsidRDefault="00D1479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 №1 от «30.08.2023»</w:t>
            </w:r>
          </w:p>
          <w:p w14:paraId="49AC5915" w14:textId="77777777" w:rsidR="00D14794" w:rsidRDefault="00D1479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E24C73" w14:textId="77777777" w:rsidR="00D14794" w:rsidRDefault="00D1479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0FF34DE" w14:textId="77777777" w:rsidR="00D14794" w:rsidRDefault="00D14794" w:rsidP="00D14794">
      <w:pPr>
        <w:jc w:val="center"/>
        <w:rPr>
          <w:rFonts w:asciiTheme="majorBidi" w:hAnsiTheme="majorBidi" w:cstheme="majorBidi"/>
        </w:rPr>
      </w:pPr>
    </w:p>
    <w:p w14:paraId="499BFC1E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023F214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E0AA14F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8DB4ECE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06B2DD9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ACA9ECB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A3ABE18" w14:textId="77777777" w:rsidR="00D14794" w:rsidRPr="00D14794" w:rsidRDefault="00D14794" w:rsidP="00D1479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14794">
        <w:rPr>
          <w:rFonts w:asciiTheme="majorBidi" w:hAnsiTheme="majorBidi" w:cstheme="majorBidi"/>
          <w:sz w:val="28"/>
          <w:szCs w:val="28"/>
        </w:rPr>
        <w:t>УЧЕБНЫЙ ПЛАН</w:t>
      </w:r>
    </w:p>
    <w:p w14:paraId="4A9B6B5F" w14:textId="77777777" w:rsidR="00D14794" w:rsidRPr="00D14794" w:rsidRDefault="00D14794" w:rsidP="00D1479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1479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14:paraId="4772EE62" w14:textId="7FD53B69" w:rsidR="00D14794" w:rsidRPr="00D14794" w:rsidRDefault="00D14794" w:rsidP="00D1479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14794">
        <w:rPr>
          <w:rFonts w:asciiTheme="majorBidi" w:hAnsiTheme="majorBidi" w:cstheme="majorBidi"/>
          <w:sz w:val="28"/>
          <w:szCs w:val="28"/>
        </w:rPr>
        <w:t>на 2023 – 2024 учебный год</w:t>
      </w:r>
    </w:p>
    <w:p w14:paraId="0740E29F" w14:textId="77777777" w:rsidR="00D14794" w:rsidRPr="00D14794" w:rsidRDefault="00D14794" w:rsidP="00D1479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D14794">
        <w:rPr>
          <w:rFonts w:asciiTheme="majorBidi" w:hAnsiTheme="majorBidi" w:cstheme="majorBidi"/>
          <w:sz w:val="28"/>
          <w:szCs w:val="28"/>
        </w:rPr>
        <w:t xml:space="preserve">для обучающихся 2 класса, </w:t>
      </w:r>
    </w:p>
    <w:p w14:paraId="32552488" w14:textId="7E7FC8A2" w:rsidR="00D14794" w:rsidRDefault="00D14794" w:rsidP="00D1479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D14794">
        <w:rPr>
          <w:rFonts w:asciiTheme="majorBidi" w:hAnsiTheme="majorBidi" w:cstheme="majorBidi"/>
          <w:sz w:val="28"/>
          <w:szCs w:val="28"/>
        </w:rPr>
        <w:t>реализующих АООП НОО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1F2FFB66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ECC2AB6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98F3380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5B795DC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EFCE307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69E4FAD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26341F2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4E586D4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4724969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Староминский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муниципальный район, Краснодарский край 2023</w:t>
      </w:r>
    </w:p>
    <w:p w14:paraId="0F771C30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7810526" w14:textId="77777777" w:rsidR="00D14794" w:rsidRDefault="00D14794" w:rsidP="00D1479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  <w:r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730EA5C3" w14:textId="17F4D040" w:rsidR="00D14794" w:rsidRDefault="00D14794" w:rsidP="00CE5497">
      <w:pPr>
        <w:spacing w:after="0" w:line="240" w:lineRule="auto"/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начального общего образования Муниципальное бюджетное общеобразовательное учреждение средняя общеобразовательная школа №4 имени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Г.П.Бочкаря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2-4 классов, реализующих адаптированную основную образовательную программу начального общего образования, соответствующую ФГОС НОО 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13FA3057" w14:textId="58E0E06A" w:rsidR="00D14794" w:rsidRDefault="00D14794" w:rsidP="00CE549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</w:t>
      </w:r>
      <w:r w:rsidR="00CE5497">
        <w:rPr>
          <w:rStyle w:val="markedcontent"/>
          <w:rFonts w:asciiTheme="majorBidi" w:hAnsiTheme="majorBidi" w:cstheme="majorBidi"/>
          <w:sz w:val="28"/>
          <w:szCs w:val="28"/>
        </w:rPr>
        <w:t xml:space="preserve">адаптированной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образовательной программы 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район, разработанной в соответствии с ФГОС начального общего образования, с учетом Федеральной </w:t>
      </w:r>
      <w:r w:rsidR="00CE5497">
        <w:rPr>
          <w:rStyle w:val="markedcontent"/>
          <w:rFonts w:asciiTheme="majorBidi" w:hAnsiTheme="majorBidi" w:cstheme="majorBidi"/>
          <w:sz w:val="28"/>
          <w:szCs w:val="28"/>
        </w:rPr>
        <w:t xml:space="preserve">адаптированной </w:t>
      </w:r>
      <w:r>
        <w:rPr>
          <w:rStyle w:val="markedcontent"/>
          <w:rFonts w:asciiTheme="majorBidi" w:hAnsiTheme="majorBidi" w:cstheme="majorBidi"/>
          <w:sz w:val="28"/>
          <w:szCs w:val="28"/>
        </w:rPr>
        <w:t>образовательной программ</w:t>
      </w:r>
      <w:r w:rsidR="00CE5497">
        <w:rPr>
          <w:rStyle w:val="markedcontent"/>
          <w:rFonts w:asciiTheme="majorBidi" w:hAnsiTheme="majorBidi" w:cstheme="majorBidi"/>
          <w:sz w:val="28"/>
          <w:szCs w:val="28"/>
        </w:rPr>
        <w:t>ы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001D2EE2" w14:textId="77777777" w:rsidR="00D14794" w:rsidRDefault="00D14794" w:rsidP="00CE5497">
      <w:pPr>
        <w:spacing w:after="0" w:line="240" w:lineRule="auto"/>
        <w:ind w:firstLine="567"/>
        <w:jc w:val="both"/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год в Муниципальное бюджетное общеобразовательное учреждение средняя общеобразовательная школа №4</w:t>
      </w:r>
      <w: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имени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Г.П.Бочкаря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начинается </w:t>
      </w:r>
      <w:r>
        <w:rPr>
          <w:rFonts w:asciiTheme="majorBidi" w:hAnsiTheme="majorBidi" w:cstheme="majorBidi"/>
          <w:sz w:val="28"/>
          <w:szCs w:val="28"/>
        </w:rPr>
        <w:t xml:space="preserve">01.09.2023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 xml:space="preserve">25.05.2024. </w:t>
      </w:r>
    </w:p>
    <w:p w14:paraId="7A9C4D32" w14:textId="611B40AC" w:rsidR="00D14794" w:rsidRDefault="00D14794" w:rsidP="00CE5497">
      <w:pPr>
        <w:spacing w:after="0" w:line="240" w:lineRule="auto"/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во 2-4 классах – 34 учебных недели. </w:t>
      </w:r>
    </w:p>
    <w:p w14:paraId="594A60BD" w14:textId="425D7032" w:rsidR="00D14794" w:rsidRDefault="00D14794" w:rsidP="00CE549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r w:rsidR="00CE5497">
        <w:rPr>
          <w:rStyle w:val="markedcontent"/>
          <w:rFonts w:asciiTheme="majorBidi" w:hAnsiTheme="majorBidi" w:cstheme="majorBidi"/>
          <w:sz w:val="28"/>
          <w:szCs w:val="28"/>
        </w:rPr>
        <w:t>составляет во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2 – 4 классах – 23 </w:t>
      </w:r>
      <w:r w:rsidR="00CE5497">
        <w:rPr>
          <w:rStyle w:val="markedcontent"/>
          <w:rFonts w:asciiTheme="majorBidi" w:hAnsiTheme="majorBidi" w:cstheme="majorBidi"/>
          <w:sz w:val="28"/>
          <w:szCs w:val="28"/>
        </w:rPr>
        <w:t>часа.</w:t>
      </w:r>
    </w:p>
    <w:p w14:paraId="156E1857" w14:textId="77777777" w:rsidR="00D14794" w:rsidRDefault="00D14794" w:rsidP="00CE549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4B6C3819" w14:textId="77777777" w:rsidR="00D14794" w:rsidRDefault="00D14794" w:rsidP="00CE549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14:paraId="11B0FA24" w14:textId="77777777" w:rsidR="00D14794" w:rsidRDefault="00D14794" w:rsidP="00CE549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4D78EF80" w14:textId="77777777" w:rsidR="00D14794" w:rsidRDefault="00D14794" w:rsidP="00CE5497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>
        <w:rPr>
          <w:rFonts w:asciiTheme="majorBidi" w:hAnsiTheme="majorBidi" w:cstheme="majorBidi"/>
          <w:sz w:val="28"/>
          <w:szCs w:val="28"/>
        </w:rPr>
        <w:t>40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14:paraId="24A274FC" w14:textId="77777777" w:rsidR="00D14794" w:rsidRDefault="00D14794" w:rsidP="00CE5497">
      <w:pPr>
        <w:pStyle w:val="a3"/>
        <w:numPr>
          <w:ilvl w:val="0"/>
          <w:numId w:val="2"/>
        </w:num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076EA24B" w14:textId="77777777" w:rsidR="00D14794" w:rsidRDefault="00D14794" w:rsidP="00CE5497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сессий и каникул.  </w:t>
      </w: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3A54DA4F" w14:textId="77777777" w:rsidR="00D14794" w:rsidRDefault="00D14794" w:rsidP="00CE5497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 5-и дневной учебной неделе.</w:t>
      </w:r>
    </w:p>
    <w:p w14:paraId="6447D1FA" w14:textId="77777777" w:rsidR="00D14794" w:rsidRDefault="00D14794" w:rsidP="00CE5497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324F5663" w14:textId="77777777" w:rsidR="00D14794" w:rsidRDefault="00D14794" w:rsidP="00CE5497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28B1E364" w14:textId="77777777" w:rsidR="00D14794" w:rsidRDefault="00D14794" w:rsidP="00CE5497">
      <w:pPr>
        <w:spacing w:line="240" w:lineRule="auto"/>
        <w:ind w:firstLine="567"/>
        <w:jc w:val="both"/>
      </w:pPr>
      <w:r>
        <w:rPr>
          <w:rStyle w:val="markedcontent"/>
          <w:rFonts w:asciiTheme="majorBidi" w:hAnsiTheme="majorBidi" w:cstheme="majorBidi"/>
          <w:sz w:val="28"/>
          <w:szCs w:val="28"/>
        </w:rPr>
        <w:t>В Муниципальное бюджетное общеобразовательное учреждение средняя общеобразовательная школа №4</w:t>
      </w:r>
      <w:r>
        <w:rPr>
          <w:rStyle w:val="a4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имени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Г.П.Бочкаря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>
        <w:rPr>
          <w:rFonts w:asciiTheme="majorBidi" w:hAnsiTheme="majorBidi" w:cstheme="majorBidi"/>
          <w:sz w:val="28"/>
          <w:szCs w:val="28"/>
        </w:rPr>
        <w:t xml:space="preserve"> языком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обучения является </w:t>
      </w:r>
      <w:r>
        <w:rPr>
          <w:rFonts w:asciiTheme="majorBidi" w:hAnsiTheme="majorBidi" w:cstheme="majorBidi"/>
          <w:sz w:val="28"/>
          <w:szCs w:val="28"/>
        </w:rPr>
        <w:t>русский язык.</w:t>
      </w:r>
    </w:p>
    <w:p w14:paraId="4B6D3B7C" w14:textId="77777777" w:rsidR="00D14794" w:rsidRDefault="00D14794" w:rsidP="00CE5497">
      <w:pPr>
        <w:spacing w:line="240" w:lineRule="auto"/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14:paraId="388FDAD1" w14:textId="77777777" w:rsidR="00D14794" w:rsidRDefault="00D14794" w:rsidP="00CE5497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предметов </w:t>
      </w:r>
      <w:r>
        <w:rPr>
          <w:rStyle w:val="markedcontent"/>
          <w:rFonts w:asciiTheme="majorBidi" w:hAnsiTheme="majorBidi" w:cstheme="majorBidi"/>
          <w:sz w:val="28"/>
        </w:rPr>
        <w:t>деление</w:t>
      </w:r>
      <w:r>
        <w:rPr>
          <w:rStyle w:val="markedcontent"/>
          <w:rFonts w:asciiTheme="majorBidi" w:hAnsiTheme="majorBidi" w:cstheme="majorBidi"/>
          <w:sz w:val="36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учащихся на подгруппы не осуществляется.</w:t>
      </w:r>
    </w:p>
    <w:p w14:paraId="01CA4471" w14:textId="77777777" w:rsidR="00D14794" w:rsidRDefault="00D14794" w:rsidP="00CE5497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14:paraId="47B06596" w14:textId="77777777" w:rsidR="00D14794" w:rsidRDefault="00D14794" w:rsidP="00CE5497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14:paraId="553610B9" w14:textId="5425BF98" w:rsidR="00D14794" w:rsidRDefault="00D14794" w:rsidP="00CE549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CE5497">
        <w:rPr>
          <w:rStyle w:val="markedcontent"/>
          <w:rFonts w:asciiTheme="majorBidi" w:hAnsiTheme="majorBidi" w:cstheme="majorBidi"/>
          <w:sz w:val="28"/>
          <w:szCs w:val="28"/>
        </w:rPr>
        <w:t xml:space="preserve">с ОВЗ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№4</w:t>
      </w:r>
      <w: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имени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Г.П.Бочкаря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район. </w:t>
      </w:r>
    </w:p>
    <w:p w14:paraId="162C62E6" w14:textId="77777777" w:rsidR="00D14794" w:rsidRDefault="00D14794" w:rsidP="00CE549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14:paraId="3FDAD54A" w14:textId="3E0F747A" w:rsidR="00D14794" w:rsidRDefault="00D14794" w:rsidP="00CE549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Освоение основных образовательных программ начального общего образования завершается итоговой аттестацией. Нормативный срок освоения АООП НОО составляет 4-5 лет (в зависимости от рекомендаций ТПМПК).</w:t>
      </w:r>
    </w:p>
    <w:p w14:paraId="49355984" w14:textId="77777777" w:rsidR="00D14794" w:rsidRDefault="00D14794" w:rsidP="00CE5497">
      <w:pPr>
        <w:tabs>
          <w:tab w:val="left" w:pos="1755"/>
        </w:tabs>
        <w:spacing w:after="0" w:line="240" w:lineRule="auto"/>
        <w:ind w:firstLine="567"/>
        <w:jc w:val="both"/>
        <w:rPr>
          <w:b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b/>
          <w:sz w:val="28"/>
          <w:szCs w:val="28"/>
        </w:rPr>
        <w:t xml:space="preserve">Цели и задачи МБОУ СОШ №4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им.Г.П.Бочкаря</w:t>
      </w:r>
      <w:proofErr w:type="spellEnd"/>
    </w:p>
    <w:p w14:paraId="1EB7EA6E" w14:textId="77777777" w:rsidR="00D14794" w:rsidRDefault="00D14794" w:rsidP="00CE5497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Цели и задачи начального общего образования:</w:t>
      </w:r>
    </w:p>
    <w:p w14:paraId="10A950C3" w14:textId="77777777" w:rsidR="00D14794" w:rsidRDefault="00D14794" w:rsidP="00CE5497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Цели: </w:t>
      </w:r>
    </w:p>
    <w:p w14:paraId="4A8BF14D" w14:textId="77777777" w:rsidR="00D14794" w:rsidRDefault="00D14794" w:rsidP="00CE5497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    </w:t>
      </w:r>
      <w:r>
        <w:rPr>
          <w:rFonts w:asciiTheme="majorBidi" w:hAnsiTheme="majorBidi" w:cstheme="majorBidi"/>
          <w:sz w:val="28"/>
          <w:szCs w:val="28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14:paraId="75B4F41B" w14:textId="77777777" w:rsidR="00D14794" w:rsidRDefault="00D14794" w:rsidP="00CE5497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14:paraId="3A05A78B" w14:textId="77777777" w:rsidR="00D14794" w:rsidRDefault="00D14794" w:rsidP="00CE5497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организация образовательного процесса с учётом целей, содержания и планируемых результатов начального общего образования, отражённых в ФГОС НОО;</w:t>
      </w:r>
    </w:p>
    <w:p w14:paraId="05F96387" w14:textId="77777777" w:rsidR="00D14794" w:rsidRDefault="00D14794" w:rsidP="00CE5497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создание условий для свободного развития каждого обучающегося с учётом его потребностей, возможностей и стремления к самореализации;</w:t>
      </w:r>
    </w:p>
    <w:p w14:paraId="4B6BF853" w14:textId="77777777" w:rsidR="00D14794" w:rsidRDefault="00D14794" w:rsidP="00CE5497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</w:p>
    <w:p w14:paraId="08227088" w14:textId="77777777" w:rsidR="00D14794" w:rsidRDefault="00D14794" w:rsidP="00CE5497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Задачи:</w:t>
      </w:r>
    </w:p>
    <w:p w14:paraId="2C43C5DC" w14:textId="77777777" w:rsidR="00D14794" w:rsidRDefault="00D14794" w:rsidP="00CE5497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формирование общей культуры, гражданско-патриотическое, </w:t>
      </w:r>
      <w:proofErr w:type="spellStart"/>
      <w:r>
        <w:rPr>
          <w:rFonts w:asciiTheme="majorBidi" w:hAnsiTheme="majorBidi" w:cstheme="majorBidi"/>
          <w:sz w:val="28"/>
          <w:szCs w:val="28"/>
        </w:rPr>
        <w:t>духовно</w:t>
      </w:r>
      <w:r>
        <w:rPr>
          <w:rFonts w:asciiTheme="majorBidi" w:hAnsiTheme="majorBidi" w:cstheme="majorBidi"/>
          <w:sz w:val="28"/>
          <w:szCs w:val="28"/>
        </w:rPr>
        <w:softHyphen/>
        <w:t>нравственное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воспитание, интеллектуальное развитие, становление творческих способностей, сохранение и укрепление здоровья;</w:t>
      </w:r>
    </w:p>
    <w:p w14:paraId="3F0A4218" w14:textId="77777777" w:rsidR="00D14794" w:rsidRDefault="00D14794" w:rsidP="00CE5497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обеспечение планируемых результатов по освоению обучающимися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14:paraId="07965CE7" w14:textId="77777777" w:rsidR="00D14794" w:rsidRDefault="00D14794" w:rsidP="00CE5497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становление и развитие личности в ее индивидуальности, самобытности, уникальности и неповторимости;</w:t>
      </w:r>
    </w:p>
    <w:p w14:paraId="2E76B6A7" w14:textId="77777777" w:rsidR="00D14794" w:rsidRDefault="00D14794" w:rsidP="00CE5497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обеспечение преемственности начального общего и основного общего образования;</w:t>
      </w:r>
    </w:p>
    <w:p w14:paraId="1B49E901" w14:textId="48916012" w:rsidR="00D14794" w:rsidRDefault="00D14794" w:rsidP="00CE5497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достижение планируемых результатов освоения Ф</w:t>
      </w:r>
      <w:r w:rsidR="00CE5497"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ОП НОО обучающимися с ограниченными возможностями здоровья (далее - обучающиеся с ОВЗ);</w:t>
      </w:r>
    </w:p>
    <w:p w14:paraId="7D7C9803" w14:textId="77777777" w:rsidR="00D14794" w:rsidRDefault="00D14794" w:rsidP="00CE5497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обеспечение доступности получения качественного начального общего образования;</w:t>
      </w:r>
    </w:p>
    <w:p w14:paraId="2FE0A453" w14:textId="77777777" w:rsidR="00D14794" w:rsidRDefault="00D14794" w:rsidP="00CE5497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14:paraId="580CDA18" w14:textId="77777777" w:rsidR="00D14794" w:rsidRDefault="00D14794" w:rsidP="00CE5497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14:paraId="0017B1AD" w14:textId="77777777" w:rsidR="00D14794" w:rsidRDefault="00D14794" w:rsidP="00CE5497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МБОУ СОШ №4 </w:t>
      </w:r>
      <w:proofErr w:type="spellStart"/>
      <w:r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502E6E23" w14:textId="0C1F6C4F" w:rsidR="00D14794" w:rsidRPr="00825864" w:rsidRDefault="00D14794" w:rsidP="00CE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Планируемые</w:t>
      </w:r>
      <w:r w:rsidRPr="008258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результаты</w:t>
      </w:r>
    </w:p>
    <w:p w14:paraId="20441D9E" w14:textId="738D7E54" w:rsidR="00D14794" w:rsidRPr="00825864" w:rsidRDefault="00D14794" w:rsidP="00D1479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825864">
        <w:rPr>
          <w:rFonts w:ascii="Times New Roman" w:eastAsia="Calibri" w:hAnsi="Times New Roman" w:cs="Times New Roman"/>
          <w:b/>
          <w:sz w:val="28"/>
          <w:szCs w:val="24"/>
        </w:rPr>
        <w:t>Начальное общее образование (</w:t>
      </w:r>
      <w:r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Pr="00825864">
        <w:rPr>
          <w:rFonts w:ascii="Times New Roman" w:eastAsia="Calibri" w:hAnsi="Times New Roman" w:cs="Times New Roman"/>
          <w:b/>
          <w:sz w:val="28"/>
          <w:szCs w:val="24"/>
        </w:rPr>
        <w:t>-4 класс)</w:t>
      </w:r>
    </w:p>
    <w:p w14:paraId="7030F543" w14:textId="77777777" w:rsidR="00D14794" w:rsidRPr="00825864" w:rsidRDefault="00D14794" w:rsidP="00D1479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864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 НОО с ОВЗ.</w:t>
      </w:r>
    </w:p>
    <w:p w14:paraId="213DF464" w14:textId="77777777" w:rsidR="00D14794" w:rsidRPr="00825864" w:rsidRDefault="00D14794" w:rsidP="00D14794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5864">
        <w:rPr>
          <w:rFonts w:ascii="Times New Roman" w:eastAsia="Calibri" w:hAnsi="Times New Roman" w:cs="Times New Roman"/>
          <w:sz w:val="28"/>
          <w:szCs w:val="24"/>
        </w:rPr>
        <w:tab/>
      </w:r>
      <w:r w:rsidRPr="008258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Особенности и специфика образовательной организации</w:t>
      </w:r>
    </w:p>
    <w:p w14:paraId="60D56D47" w14:textId="77777777" w:rsidR="00D14794" w:rsidRPr="00825864" w:rsidRDefault="00D14794" w:rsidP="00D14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5864">
        <w:rPr>
          <w:rFonts w:ascii="Times New Roman" w:eastAsia="Calibri" w:hAnsi="Times New Roman" w:cs="Times New Roman"/>
          <w:sz w:val="28"/>
          <w:szCs w:val="24"/>
        </w:rPr>
        <w:t>Особенностью и спецификой образовательного учреждения является:</w:t>
      </w:r>
    </w:p>
    <w:p w14:paraId="76CE2B89" w14:textId="77777777" w:rsidR="00D14794" w:rsidRPr="00825864" w:rsidRDefault="00D14794" w:rsidP="00D1479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5864">
        <w:rPr>
          <w:rFonts w:ascii="Times New Roman" w:eastAsia="Calibri" w:hAnsi="Times New Roman" w:cs="Times New Roman"/>
          <w:sz w:val="28"/>
          <w:szCs w:val="24"/>
        </w:rPr>
        <w:t>реализация общеобразовательных программ начального общего образования в соответствии с образовательными программами;</w:t>
      </w:r>
    </w:p>
    <w:p w14:paraId="5E691271" w14:textId="72E4046E" w:rsidR="00D14794" w:rsidRPr="00825864" w:rsidRDefault="00D14794" w:rsidP="00D1479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5864">
        <w:rPr>
          <w:rFonts w:ascii="Times New Roman" w:eastAsia="Calibri" w:hAnsi="Times New Roman" w:cs="Times New Roman"/>
          <w:sz w:val="28"/>
          <w:szCs w:val="24"/>
        </w:rPr>
        <w:t xml:space="preserve">обучение в 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825864">
        <w:rPr>
          <w:rFonts w:ascii="Times New Roman" w:eastAsia="Calibri" w:hAnsi="Times New Roman" w:cs="Times New Roman"/>
          <w:sz w:val="28"/>
          <w:szCs w:val="24"/>
        </w:rPr>
        <w:t xml:space="preserve"> – 4 классах проводится в соответствии с программами ФГОС НОО с ОВЗ.</w:t>
      </w:r>
    </w:p>
    <w:p w14:paraId="7FF553A3" w14:textId="77777777" w:rsidR="00D14794" w:rsidRPr="00825864" w:rsidRDefault="00D14794" w:rsidP="00D14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58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Реализуемые основные общеобразовательные программы</w:t>
      </w:r>
    </w:p>
    <w:p w14:paraId="01968536" w14:textId="77777777" w:rsidR="00D14794" w:rsidRPr="00825864" w:rsidRDefault="00D14794" w:rsidP="00D14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5864">
        <w:rPr>
          <w:rFonts w:ascii="Times New Roman" w:eastAsia="Calibri" w:hAnsi="Times New Roman" w:cs="Times New Roman"/>
          <w:sz w:val="28"/>
          <w:szCs w:val="24"/>
        </w:rPr>
        <w:t>Реализация общеобразовательных программ начального общего образования осуществляется в соответствии с АООП НОО. В соответствии с ФГОС НОО с ОВЗ срок получения начального общего образования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</w:r>
    </w:p>
    <w:p w14:paraId="21A11C16" w14:textId="77BD6DCD" w:rsidR="00D14794" w:rsidRPr="00D14794" w:rsidRDefault="00D14794" w:rsidP="00D14794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25864">
        <w:rPr>
          <w:rFonts w:ascii="Times New Roman" w:hAnsi="Times New Roman" w:cs="Times New Roman"/>
          <w:sz w:val="28"/>
          <w:szCs w:val="24"/>
        </w:rPr>
        <w:t>Учебный план НОО обучающихся с ОВЗ является основным организационным механизмом реализации АООП НОО. Учебный план фиксирует общий объем нагрузки и максимальный объем аудиторной нагрузки обучающихся, состав и структуру обязательных предметных и коррекционно- развивающих областей по классам (годам обучения), распределяет учебное время, отводимое на их освоение по классам и учебным предметам.</w:t>
      </w:r>
      <w:r w:rsidRPr="008258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</w:p>
    <w:p w14:paraId="663B0B83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Особенности и специфика МБОУ СОШ №4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им.Г.П.Бочкаря</w:t>
      </w:r>
      <w:proofErr w:type="spellEnd"/>
    </w:p>
    <w:p w14:paraId="0235927C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Физическая культура преподается в количестве 2 часа в неделю в 1-2 классах, 2 часа в неделю – в 3-4 классах. З-й час реализуется посредством предмета «Самбо».</w:t>
      </w:r>
    </w:p>
    <w:p w14:paraId="5C41561E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Курс основы безопасности жизнедеятельности в 1-4 классах изучается в рамках «Рабочая программа воспитания» средствами модулей: «Профилактика и безопасность», «Классное руководство» и «Внеурочной деятельность».</w:t>
      </w:r>
    </w:p>
    <w:p w14:paraId="5191AA25" w14:textId="77777777" w:rsidR="00D14794" w:rsidRDefault="00D14794" w:rsidP="00D14794">
      <w:pPr>
        <w:numPr>
          <w:ilvl w:val="0"/>
          <w:numId w:val="4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через внеурочную деятельность:</w:t>
      </w:r>
    </w:p>
    <w:p w14:paraId="5C3937D7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Спортивно-оздоровительное направление:</w:t>
      </w:r>
    </w:p>
    <w:p w14:paraId="1A200A40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кружок «Краевой туризм»,</w:t>
      </w:r>
    </w:p>
    <w:p w14:paraId="5A35F63E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кружок «Безопасные дороги Кубани».</w:t>
      </w:r>
    </w:p>
    <w:p w14:paraId="63347CD1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Задачи духовно – нравственного развития обучающихся реализуются посредством плана внеурочной деятельности: </w:t>
      </w:r>
    </w:p>
    <w:p w14:paraId="6FA54506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кружок «ОПК»;</w:t>
      </w:r>
    </w:p>
    <w:p w14:paraId="3255F4FC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-«Тропинка к своему Я»;</w:t>
      </w:r>
    </w:p>
    <w:p w14:paraId="26A4407D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Обучение «Шахматам» реализуется через внеурочную деятельность в 1-4 классах.</w:t>
      </w:r>
    </w:p>
    <w:p w14:paraId="064AC631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Обучение «Самбо» реализуется в рамках третьего часа физической культуры учебного плана в 1-2 классах, в 3-4 классах – через курс внеурочной деятельности.</w:t>
      </w:r>
    </w:p>
    <w:p w14:paraId="7DA203EA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«Читательская грамотность», «Математическая грамотность», «Естественно – научная грамотность», «Основы финансовой грамотности» реализуются через курс внеурочной деятельности.</w:t>
      </w:r>
    </w:p>
    <w:p w14:paraId="19126D19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Нормативная база для разработки учебного плана</w:t>
      </w:r>
    </w:p>
    <w:p w14:paraId="72F00EC7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Учебный план МБОУ СОШ №4 </w:t>
      </w:r>
      <w:proofErr w:type="spellStart"/>
      <w:r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составлен на основании следующих федеральных и региональных нормативных документов:</w:t>
      </w:r>
    </w:p>
    <w:p w14:paraId="7E73D90E" w14:textId="2C8AB70A" w:rsidR="00D14794" w:rsidRDefault="00D14794" w:rsidP="00D14794">
      <w:pPr>
        <w:numPr>
          <w:ilvl w:val="0"/>
          <w:numId w:val="4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Федерального Закона от 29 декабря 2012г. №273-ФЗ «Об образовании в Российской Федерации»;</w:t>
      </w:r>
    </w:p>
    <w:p w14:paraId="609CD824" w14:textId="08099D05" w:rsidR="00CE5497" w:rsidRDefault="00CE5497" w:rsidP="00D14794">
      <w:pPr>
        <w:numPr>
          <w:ilvl w:val="0"/>
          <w:numId w:val="4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E5497">
        <w:rPr>
          <w:rFonts w:asciiTheme="majorBidi" w:hAnsiTheme="majorBidi" w:cstheme="majorBidi"/>
          <w:sz w:val="28"/>
          <w:szCs w:val="28"/>
        </w:rPr>
  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(с изменениями и дополнениями)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3B1AF4C" w14:textId="14A9B516" w:rsidR="00D14794" w:rsidRPr="00D14794" w:rsidRDefault="00D14794" w:rsidP="00D14794">
      <w:pPr>
        <w:numPr>
          <w:ilvl w:val="0"/>
          <w:numId w:val="4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просвещения РФ от 31 мая 2021 г. №286 «Об утверждении федерального государственного образовательного стандарта начального общего образования»;</w:t>
      </w:r>
    </w:p>
    <w:p w14:paraId="79EAFA92" w14:textId="13614268" w:rsidR="00D14794" w:rsidRDefault="00D14794" w:rsidP="00D14794">
      <w:pPr>
        <w:numPr>
          <w:ilvl w:val="0"/>
          <w:numId w:val="4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14794">
        <w:rPr>
          <w:rFonts w:asciiTheme="majorBidi" w:hAnsiTheme="majorBidi" w:cstheme="majorBidi"/>
          <w:sz w:val="28"/>
          <w:szCs w:val="28"/>
        </w:rPr>
        <w:t>Федеральн</w:t>
      </w:r>
      <w:r w:rsidR="00CE5497">
        <w:rPr>
          <w:rFonts w:asciiTheme="majorBidi" w:hAnsiTheme="majorBidi" w:cstheme="majorBidi"/>
          <w:sz w:val="28"/>
          <w:szCs w:val="28"/>
        </w:rPr>
        <w:t>ой</w:t>
      </w:r>
      <w:r w:rsidRPr="00D14794">
        <w:rPr>
          <w:rFonts w:asciiTheme="majorBidi" w:hAnsiTheme="majorBidi" w:cstheme="majorBidi"/>
          <w:sz w:val="28"/>
          <w:szCs w:val="28"/>
        </w:rPr>
        <w:t xml:space="preserve"> адаптированн</w:t>
      </w:r>
      <w:r w:rsidR="00CE5497">
        <w:rPr>
          <w:rFonts w:asciiTheme="majorBidi" w:hAnsiTheme="majorBidi" w:cstheme="majorBidi"/>
          <w:sz w:val="28"/>
          <w:szCs w:val="28"/>
        </w:rPr>
        <w:t>ой</w:t>
      </w:r>
      <w:r w:rsidRPr="00D14794">
        <w:rPr>
          <w:rFonts w:asciiTheme="majorBidi" w:hAnsiTheme="majorBidi" w:cstheme="majorBidi"/>
          <w:sz w:val="28"/>
          <w:szCs w:val="28"/>
        </w:rPr>
        <w:t xml:space="preserve"> образовательн</w:t>
      </w:r>
      <w:r w:rsidR="00CE5497">
        <w:rPr>
          <w:rFonts w:asciiTheme="majorBidi" w:hAnsiTheme="majorBidi" w:cstheme="majorBidi"/>
          <w:sz w:val="28"/>
          <w:szCs w:val="28"/>
        </w:rPr>
        <w:t>ой</w:t>
      </w:r>
      <w:r w:rsidRPr="00D14794">
        <w:rPr>
          <w:rFonts w:asciiTheme="majorBidi" w:hAnsiTheme="majorBidi" w:cstheme="majorBidi"/>
          <w:sz w:val="28"/>
          <w:szCs w:val="28"/>
        </w:rPr>
        <w:t xml:space="preserve"> программ</w:t>
      </w:r>
      <w:r w:rsidR="00CE5497">
        <w:rPr>
          <w:rFonts w:asciiTheme="majorBidi" w:hAnsiTheme="majorBidi" w:cstheme="majorBidi"/>
          <w:sz w:val="28"/>
          <w:szCs w:val="28"/>
        </w:rPr>
        <w:t>ы</w:t>
      </w:r>
      <w:r w:rsidRPr="00D14794">
        <w:rPr>
          <w:rFonts w:asciiTheme="majorBidi" w:hAnsiTheme="majorBidi" w:cstheme="majorBidi"/>
          <w:sz w:val="28"/>
          <w:szCs w:val="28"/>
        </w:rPr>
        <w:t xml:space="preserve"> начального общего образования для обучающихся с ограниченными возможностями здоровья, утверждённая приказом Министерства просвещения Российской Федерации 24 ноября 2022 г. №1023;</w:t>
      </w:r>
    </w:p>
    <w:p w14:paraId="5305A376" w14:textId="271208DE" w:rsidR="00D14794" w:rsidRDefault="00D14794" w:rsidP="00D14794">
      <w:pPr>
        <w:numPr>
          <w:ilvl w:val="0"/>
          <w:numId w:val="4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1A5CC76D" w14:textId="77777777" w:rsidR="00D14794" w:rsidRDefault="00D14794" w:rsidP="00D14794">
      <w:pPr>
        <w:numPr>
          <w:ilvl w:val="0"/>
          <w:numId w:val="4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Постановления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организации воспитания и обучения, отдыха и оздоровления детей и молодежи»;</w:t>
      </w:r>
    </w:p>
    <w:p w14:paraId="745B671A" w14:textId="77777777" w:rsidR="00D14794" w:rsidRDefault="00D14794" w:rsidP="00D14794">
      <w:pPr>
        <w:numPr>
          <w:ilvl w:val="0"/>
          <w:numId w:val="4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Постановления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718F4DB9" w14:textId="77777777" w:rsidR="00D14794" w:rsidRDefault="00D14794" w:rsidP="00D14794">
      <w:pPr>
        <w:numPr>
          <w:ilvl w:val="0"/>
          <w:numId w:val="4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Приказ </w:t>
      </w:r>
      <w:proofErr w:type="spellStart"/>
      <w:r>
        <w:rPr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</w:t>
      </w:r>
      <w:r>
        <w:rPr>
          <w:rFonts w:asciiTheme="majorBidi" w:hAnsiTheme="majorBidi" w:cstheme="majorBidi"/>
          <w:sz w:val="28"/>
          <w:szCs w:val="28"/>
        </w:rPr>
        <w:lastRenderedPageBreak/>
        <w:t>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14:paraId="21A5A706" w14:textId="77777777" w:rsidR="00D14794" w:rsidRDefault="00D14794" w:rsidP="00D14794">
      <w:pPr>
        <w:numPr>
          <w:ilvl w:val="0"/>
          <w:numId w:val="4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Приказ Минобрнауки России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6B054B8C" w14:textId="47626ED1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Режим функционирования МБОУ СОШ №4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им.Г.П.Бочкаря</w:t>
      </w:r>
      <w:proofErr w:type="spellEnd"/>
    </w:p>
    <w:p w14:paraId="263B9D48" w14:textId="77777777" w:rsidR="00D14794" w:rsidRPr="00825864" w:rsidRDefault="00D14794" w:rsidP="00D14794">
      <w:pPr>
        <w:spacing w:after="0" w:line="240" w:lineRule="auto"/>
        <w:ind w:left="567"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5864">
        <w:rPr>
          <w:rFonts w:ascii="Times New Roman" w:eastAsia="Calibri" w:hAnsi="Times New Roman" w:cs="Times New Roman"/>
          <w:sz w:val="28"/>
          <w:szCs w:val="24"/>
        </w:rPr>
        <w:t xml:space="preserve">Организация образовательного процесса учащихся с ОВЗ в МБОУ СОШ № 4 </w:t>
      </w:r>
      <w:proofErr w:type="spellStart"/>
      <w:r w:rsidRPr="00825864">
        <w:rPr>
          <w:rFonts w:ascii="Times New Roman" w:eastAsia="Calibri" w:hAnsi="Times New Roman" w:cs="Times New Roman"/>
          <w:sz w:val="28"/>
          <w:szCs w:val="24"/>
        </w:rPr>
        <w:t>им.Г.П.Бочкаря</w:t>
      </w:r>
      <w:proofErr w:type="spellEnd"/>
      <w:r w:rsidRPr="00825864">
        <w:rPr>
          <w:rFonts w:ascii="Times New Roman" w:eastAsia="Calibri" w:hAnsi="Times New Roman" w:cs="Times New Roman"/>
          <w:sz w:val="28"/>
          <w:szCs w:val="24"/>
        </w:rPr>
        <w:t xml:space="preserve"> регламентируется календарным учебным графиком. Режим функционирования устанавливается в соответствии с СанПиНом 1.2.3685-21 и Уставом МБОУ СОШ № 4 им </w:t>
      </w:r>
      <w:proofErr w:type="spellStart"/>
      <w:r w:rsidRPr="00825864">
        <w:rPr>
          <w:rFonts w:ascii="Times New Roman" w:eastAsia="Calibri" w:hAnsi="Times New Roman" w:cs="Times New Roman"/>
          <w:sz w:val="28"/>
          <w:szCs w:val="24"/>
        </w:rPr>
        <w:t>Г.П.Бочкаря</w:t>
      </w:r>
      <w:proofErr w:type="spellEnd"/>
      <w:r w:rsidRPr="00825864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580D885B" w14:textId="77777777" w:rsidR="00D14794" w:rsidRPr="00825864" w:rsidRDefault="00D14794" w:rsidP="00D14794">
      <w:pPr>
        <w:spacing w:after="0" w:line="240" w:lineRule="auto"/>
        <w:ind w:left="567"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5864">
        <w:rPr>
          <w:rFonts w:ascii="Times New Roman" w:eastAsia="Calibri" w:hAnsi="Times New Roman" w:cs="Times New Roman"/>
          <w:sz w:val="28"/>
          <w:szCs w:val="24"/>
        </w:rPr>
        <w:t>Учебные занятия для обучающихся с ОВЗ организуются в первую смену по пятидневной неделе. Учебные занятия начинаются не ранее 8 часов. Основная образовательная программа реализуется через организацию урочной и внеурочной деятельности. Урочная деятельность состоит из часов обязательной части и части, формируемой участниками отношений. 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6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 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14:paraId="453026CE" w14:textId="77777777" w:rsidR="00D14794" w:rsidRDefault="00D14794" w:rsidP="00D14794">
      <w:pPr>
        <w:numPr>
          <w:ilvl w:val="0"/>
          <w:numId w:val="5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Продолжительность урока</w:t>
      </w:r>
      <w:r>
        <w:rPr>
          <w:rFonts w:asciiTheme="majorBidi" w:hAnsiTheme="majorBidi" w:cstheme="majorBidi"/>
          <w:sz w:val="28"/>
          <w:szCs w:val="28"/>
        </w:rPr>
        <w:t xml:space="preserve"> 40 минут (2-4 классы)</w:t>
      </w:r>
    </w:p>
    <w:p w14:paraId="634D8ADE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1 классе: 35 мин. сентябрь-октябрь 3 урока, ноябрь-декабрь 4 урока;</w:t>
      </w:r>
    </w:p>
    <w:p w14:paraId="30D56547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35 мин., январь-май 4 урока. </w:t>
      </w:r>
    </w:p>
    <w:p w14:paraId="059B2D96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Расписание звонков:</w:t>
      </w:r>
    </w:p>
    <w:tbl>
      <w:tblPr>
        <w:tblW w:w="5689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9"/>
      </w:tblGrid>
      <w:tr w:rsidR="00D14794" w14:paraId="07FD51EE" w14:textId="77777777" w:rsidTr="00D14794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F99A" w14:textId="6C7F3236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2 класс</w:t>
            </w:r>
          </w:p>
        </w:tc>
      </w:tr>
      <w:tr w:rsidR="00D14794" w14:paraId="5B3389C5" w14:textId="77777777" w:rsidTr="00D14794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B3E7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2023-2024 учебный год</w:t>
            </w:r>
          </w:p>
        </w:tc>
      </w:tr>
      <w:tr w:rsidR="00D14794" w14:paraId="04FA8454" w14:textId="77777777" w:rsidTr="00D14794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5332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урок 8.00-8.40</w:t>
            </w:r>
          </w:p>
        </w:tc>
      </w:tr>
      <w:tr w:rsidR="00D14794" w14:paraId="492B20B6" w14:textId="77777777" w:rsidTr="00D14794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BD04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 урок 8.50-9.30</w:t>
            </w:r>
          </w:p>
        </w:tc>
      </w:tr>
      <w:tr w:rsidR="00D14794" w14:paraId="3897A5EB" w14:textId="77777777" w:rsidTr="00D14794">
        <w:trPr>
          <w:trHeight w:val="293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37B2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 урок 9.50-10.30</w:t>
            </w:r>
          </w:p>
        </w:tc>
      </w:tr>
      <w:tr w:rsidR="00D14794" w14:paraId="6A651D8C" w14:textId="77777777" w:rsidTr="00D14794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378E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 урок 10.50 – 11.30</w:t>
            </w:r>
          </w:p>
        </w:tc>
      </w:tr>
      <w:tr w:rsidR="00D14794" w14:paraId="0ADCFD39" w14:textId="77777777" w:rsidTr="00D14794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A4C6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 урок 11.50-12.30</w:t>
            </w:r>
          </w:p>
        </w:tc>
      </w:tr>
    </w:tbl>
    <w:p w14:paraId="5AEB3D83" w14:textId="77777777" w:rsidR="00D14794" w:rsidRDefault="00D14794" w:rsidP="00D14794">
      <w:pPr>
        <w:numPr>
          <w:ilvl w:val="0"/>
          <w:numId w:val="5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Продолжительность учебного года:</w:t>
      </w:r>
    </w:p>
    <w:tbl>
      <w:tblPr>
        <w:tblW w:w="6601" w:type="dxa"/>
        <w:tblInd w:w="685" w:type="dxa"/>
        <w:tblLayout w:type="fixed"/>
        <w:tblLook w:val="04A0" w:firstRow="1" w:lastRow="0" w:firstColumn="1" w:lastColumn="0" w:noHBand="0" w:noVBand="1"/>
      </w:tblPr>
      <w:tblGrid>
        <w:gridCol w:w="3064"/>
        <w:gridCol w:w="3537"/>
      </w:tblGrid>
      <w:tr w:rsidR="00D14794" w14:paraId="13ADE908" w14:textId="77777777" w:rsidTr="00D14794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A136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F413F2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2-4 классы</w:t>
            </w:r>
          </w:p>
        </w:tc>
      </w:tr>
      <w:tr w:rsidR="00D14794" w14:paraId="72565879" w14:textId="77777777" w:rsidTr="00D14794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5644B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34 учебные недели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8632C3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+</w:t>
            </w:r>
          </w:p>
        </w:tc>
      </w:tr>
    </w:tbl>
    <w:p w14:paraId="758D210D" w14:textId="77777777" w:rsidR="00D14794" w:rsidRDefault="00D14794" w:rsidP="00D14794">
      <w:pPr>
        <w:numPr>
          <w:ilvl w:val="0"/>
          <w:numId w:val="5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Максимально </w:t>
      </w:r>
      <w:r>
        <w:rPr>
          <w:rFonts w:asciiTheme="majorBidi" w:hAnsiTheme="majorBidi" w:cstheme="majorBidi"/>
          <w:sz w:val="28"/>
          <w:szCs w:val="28"/>
        </w:rPr>
        <w:t>допустимая аудиторная учебная нагрузка (в академических часах):</w:t>
      </w:r>
    </w:p>
    <w:tbl>
      <w:tblPr>
        <w:tblW w:w="9255" w:type="dxa"/>
        <w:tblInd w:w="685" w:type="dxa"/>
        <w:tblLayout w:type="fixed"/>
        <w:tblLook w:val="04A0" w:firstRow="1" w:lastRow="0" w:firstColumn="1" w:lastColumn="0" w:noHBand="0" w:noVBand="1"/>
      </w:tblPr>
      <w:tblGrid>
        <w:gridCol w:w="3058"/>
        <w:gridCol w:w="3063"/>
        <w:gridCol w:w="3134"/>
      </w:tblGrid>
      <w:tr w:rsidR="00D14794" w14:paraId="630D4936" w14:textId="77777777" w:rsidTr="00D14794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9DCBE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Классы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649F4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6-дневная учебная неделя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E2D0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5-дневная учебная неделя</w:t>
            </w:r>
          </w:p>
        </w:tc>
      </w:tr>
      <w:tr w:rsidR="00D14794" w14:paraId="1525FC64" w14:textId="77777777" w:rsidTr="00D14794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A5887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2-4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2E265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4351A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</w:tr>
    </w:tbl>
    <w:p w14:paraId="6D5048EA" w14:textId="77777777" w:rsidR="00D14794" w:rsidRDefault="00D14794" w:rsidP="00D14794">
      <w:pPr>
        <w:numPr>
          <w:ilvl w:val="0"/>
          <w:numId w:val="5"/>
        </w:numPr>
        <w:tabs>
          <w:tab w:val="left" w:pos="1755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Продолжительность каникул:</w:t>
      </w:r>
    </w:p>
    <w:tbl>
      <w:tblPr>
        <w:tblW w:w="0" w:type="auto"/>
        <w:tblInd w:w="685" w:type="dxa"/>
        <w:tblLayout w:type="fixed"/>
        <w:tblLook w:val="04A0" w:firstRow="1" w:lastRow="0" w:firstColumn="1" w:lastColumn="0" w:noHBand="0" w:noVBand="1"/>
      </w:tblPr>
      <w:tblGrid>
        <w:gridCol w:w="2297"/>
        <w:gridCol w:w="2252"/>
        <w:gridCol w:w="2316"/>
        <w:gridCol w:w="2390"/>
      </w:tblGrid>
      <w:tr w:rsidR="00D14794" w14:paraId="71C6A78B" w14:textId="77777777" w:rsidTr="00D14794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A28E0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Каникулы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CEFA8E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Сроки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F09FA" w14:textId="77777777" w:rsidR="00D14794" w:rsidRDefault="00D14794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Количество дней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EA758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hanging="15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Выход на занятия</w:t>
            </w:r>
          </w:p>
        </w:tc>
      </w:tr>
      <w:tr w:rsidR="00D14794" w14:paraId="75A9D44B" w14:textId="77777777" w:rsidTr="00D14794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671C2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Осенние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71FD5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29.10-06.11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CE7B3" w14:textId="77777777" w:rsidR="00D14794" w:rsidRDefault="00D14794">
            <w:pPr>
              <w:tabs>
                <w:tab w:val="left" w:pos="1040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19625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07.11.2023 г.</w:t>
            </w:r>
          </w:p>
        </w:tc>
      </w:tr>
      <w:tr w:rsidR="00D14794" w14:paraId="48365998" w14:textId="77777777" w:rsidTr="00D14794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22CB2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Зимние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96E6B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30.12-08.01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E0331" w14:textId="77777777" w:rsidR="00D14794" w:rsidRDefault="00D14794">
            <w:pPr>
              <w:tabs>
                <w:tab w:val="left" w:pos="1040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D669D" w14:textId="488FDF49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09.01.2024 г.</w:t>
            </w:r>
          </w:p>
        </w:tc>
      </w:tr>
      <w:tr w:rsidR="00D14794" w14:paraId="1BFAE107" w14:textId="77777777" w:rsidTr="00D14794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7FDC6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Весенние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F81CC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23.03-31.03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36C63" w14:textId="77777777" w:rsidR="00D14794" w:rsidRDefault="00D14794">
            <w:pPr>
              <w:tabs>
                <w:tab w:val="left" w:pos="1040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206C7" w14:textId="0DAFEFEA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01.04.2024 г.</w:t>
            </w:r>
          </w:p>
        </w:tc>
      </w:tr>
    </w:tbl>
    <w:p w14:paraId="02979034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Дополнительные каникулы для 1 класса 10.02-18.02.2023 г.</w:t>
      </w:r>
    </w:p>
    <w:p w14:paraId="0B83D962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</w:p>
    <w:p w14:paraId="5C374ACF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Учебники и учебные пособия, используемые при реализации </w:t>
      </w:r>
    </w:p>
    <w:p w14:paraId="503DDF99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учебного плана</w:t>
      </w:r>
    </w:p>
    <w:p w14:paraId="70B7DD86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Изучение учебных предметов обязательной части (федерального компонента)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>
        <w:rPr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14:paraId="58BA61ED" w14:textId="51F7D7A4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Полный перечень учебников размещен в приложении к адаптированной основной образовательной программы начального общего образования МБОУ СОШ №4 </w:t>
      </w:r>
      <w:proofErr w:type="spellStart"/>
      <w:r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</w:p>
    <w:p w14:paraId="014BB1DE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Особенности учебного плана</w:t>
      </w:r>
    </w:p>
    <w:p w14:paraId="4FF35349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Учебный план МБОУ СОШ №4 </w:t>
      </w:r>
      <w:proofErr w:type="spellStart"/>
      <w:r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14:paraId="44CEF5DB" w14:textId="718012D2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Учебный план начального общего образования реализуется в соответствии с требованиями ФГОС НОО, утвержденным приказом Министерства просвещения Российской Федерации от 31.05.2021 г. №286 и ФАОП НОО, утвержденного приказом </w:t>
      </w:r>
      <w:proofErr w:type="spellStart"/>
      <w:r>
        <w:rPr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России от 24.11.22г. №1023.</w:t>
      </w:r>
    </w:p>
    <w:p w14:paraId="52BAABCC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5E5D97C2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УМК используемые для реализации учебного плана</w:t>
      </w:r>
    </w:p>
    <w:p w14:paraId="4793E7D6" w14:textId="7CECC83B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Для реализации учебного плана во 2-4 классах используется УМК «Школа России».</w:t>
      </w:r>
    </w:p>
    <w:p w14:paraId="1031C7F9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Региональная специфика учебного плана</w:t>
      </w:r>
    </w:p>
    <w:p w14:paraId="60D15D05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Региональной спецификой учебного плана является ведение учебного предмета «</w:t>
      </w:r>
      <w:proofErr w:type="spellStart"/>
      <w:r>
        <w:rPr>
          <w:rFonts w:asciiTheme="majorBidi" w:hAnsiTheme="majorBidi" w:cstheme="majorBidi"/>
          <w:sz w:val="28"/>
          <w:szCs w:val="28"/>
        </w:rPr>
        <w:t>Кубановедение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» и ОРКСЭ с реализацией модуля ОПК. </w:t>
      </w:r>
    </w:p>
    <w:p w14:paraId="5AEA602E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14:paraId="6C78BCF8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Часы компонента образовательного учреждения во </w:t>
      </w:r>
      <w:r>
        <w:rPr>
          <w:rFonts w:asciiTheme="majorBidi" w:hAnsiTheme="majorBidi" w:cstheme="majorBidi"/>
          <w:sz w:val="28"/>
          <w:szCs w:val="28"/>
          <w:lang w:val="en-US"/>
        </w:rPr>
        <w:t>I</w:t>
      </w: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IV</w:t>
      </w:r>
      <w:r>
        <w:rPr>
          <w:rFonts w:asciiTheme="majorBidi" w:hAnsiTheme="majorBidi" w:cstheme="majorBidi"/>
          <w:sz w:val="28"/>
          <w:szCs w:val="28"/>
        </w:rPr>
        <w:t xml:space="preserve"> классах распределены в соответствии с региональной спецификой учебного плана следующим образом:</w:t>
      </w:r>
    </w:p>
    <w:tbl>
      <w:tblPr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276"/>
        <w:gridCol w:w="1134"/>
      </w:tblGrid>
      <w:tr w:rsidR="00D14794" w14:paraId="24298CD2" w14:textId="77777777" w:rsidTr="00D1479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EF66463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5A4AEC1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9D0EA93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EC3AF51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IV</w:t>
            </w:r>
          </w:p>
        </w:tc>
      </w:tr>
      <w:tr w:rsidR="00D14794" w14:paraId="7EB2D7C7" w14:textId="77777777" w:rsidTr="00D1479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90C1852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407C39B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E7BF3E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DA06E43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</w:p>
        </w:tc>
      </w:tr>
      <w:tr w:rsidR="00D14794" w14:paraId="091F6089" w14:textId="77777777" w:rsidTr="00D1479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CEC86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527C1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hanging="7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Вн.деят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2D83A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FCFD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hanging="7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Вн.деят</w:t>
            </w:r>
            <w:proofErr w:type="spellEnd"/>
            <w:proofErr w:type="gramEnd"/>
          </w:p>
        </w:tc>
      </w:tr>
      <w:tr w:rsidR="00D14794" w14:paraId="69FC3780" w14:textId="77777777" w:rsidTr="00D14794">
        <w:trPr>
          <w:trHeight w:val="32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C72D88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461AA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36D4E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52C2B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D14794" w14:paraId="3F9001DF" w14:textId="77777777" w:rsidTr="00D14794">
        <w:trPr>
          <w:trHeight w:val="32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A0717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Самбо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215B8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7EE70" w14:textId="77777777" w:rsidR="00D14794" w:rsidRDefault="00D14794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Вн.деят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31A2E" w14:textId="77777777" w:rsidR="00D14794" w:rsidRDefault="00D14794">
            <w:pPr>
              <w:tabs>
                <w:tab w:val="left" w:pos="1755"/>
              </w:tabs>
              <w:spacing w:after="0" w:line="240" w:lineRule="auto"/>
              <w:ind w:hanging="7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Вн.деят</w:t>
            </w:r>
            <w:proofErr w:type="spellEnd"/>
            <w:proofErr w:type="gramEnd"/>
          </w:p>
        </w:tc>
      </w:tr>
    </w:tbl>
    <w:p w14:paraId="71DB769E" w14:textId="77777777" w:rsidR="00D14794" w:rsidRPr="00825864" w:rsidRDefault="00D14794" w:rsidP="00D147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5864">
        <w:rPr>
          <w:rFonts w:ascii="Times New Roman" w:hAnsi="Times New Roman" w:cs="Times New Roman"/>
          <w:b/>
          <w:sz w:val="28"/>
          <w:szCs w:val="24"/>
        </w:rPr>
        <w:t>Коррекционно-развивающая область</w:t>
      </w:r>
      <w:r w:rsidRPr="00825864">
        <w:rPr>
          <w:rFonts w:ascii="Times New Roman" w:hAnsi="Times New Roman" w:cs="Times New Roman"/>
          <w:sz w:val="28"/>
          <w:szCs w:val="24"/>
        </w:rPr>
        <w:t xml:space="preserve"> является обязательной частью внеурочной деятельности, поддерживающей процесс освоения содержания АООП НОО. В рамках внеурочной деятельности проводятся коррекционно-развивающие занятия, которые обеспечивают удовлетворение особых образовательных потребностей обучающихся с задержкой психического развития и необходимую коррекцию недостатков в психическом и/или физическом развитии, формируется на основании рекомендаций ТПМПК и индивидуальной программы реабилитации инвалида. </w:t>
      </w:r>
    </w:p>
    <w:p w14:paraId="0B629139" w14:textId="77777777" w:rsidR="00D14794" w:rsidRPr="00825864" w:rsidRDefault="00D14794" w:rsidP="00D147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5864">
        <w:rPr>
          <w:rFonts w:ascii="Times New Roman" w:hAnsi="Times New Roman" w:cs="Times New Roman"/>
          <w:sz w:val="28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школы (учитель-логопед, педагог-психолог, социальный педагог, педагоги дополнительного образования и др.).</w:t>
      </w:r>
    </w:p>
    <w:p w14:paraId="5F69FB11" w14:textId="77777777" w:rsidR="00D14794" w:rsidRPr="00825864" w:rsidRDefault="00D14794" w:rsidP="00D147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5864">
        <w:rPr>
          <w:rFonts w:ascii="Times New Roman" w:hAnsi="Times New Roman" w:cs="Times New Roman"/>
          <w:sz w:val="28"/>
          <w:szCs w:val="24"/>
        </w:rPr>
        <w:t xml:space="preserve"> </w:t>
      </w:r>
      <w:r w:rsidRPr="00825864">
        <w:rPr>
          <w:rFonts w:ascii="Times New Roman" w:hAnsi="Times New Roman" w:cs="Times New Roman"/>
          <w:b/>
          <w:sz w:val="28"/>
          <w:szCs w:val="24"/>
        </w:rPr>
        <w:t>Цель:</w:t>
      </w:r>
      <w:r w:rsidRPr="00825864">
        <w:rPr>
          <w:rFonts w:ascii="Times New Roman" w:hAnsi="Times New Roman" w:cs="Times New Roman"/>
          <w:sz w:val="28"/>
          <w:szCs w:val="24"/>
        </w:rPr>
        <w:t xml:space="preserve">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 поведения; коррекция нарушений устной и письменной речи, психолого-педагогическая поддержка в освоении АООП НОО. </w:t>
      </w:r>
    </w:p>
    <w:p w14:paraId="7FD1A053" w14:textId="77777777" w:rsidR="00D14794" w:rsidRPr="00825864" w:rsidRDefault="00D14794" w:rsidP="00D147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5864">
        <w:rPr>
          <w:rFonts w:ascii="Times New Roman" w:hAnsi="Times New Roman" w:cs="Times New Roman"/>
          <w:sz w:val="28"/>
          <w:szCs w:val="24"/>
        </w:rPr>
        <w:t xml:space="preserve">В плане внеурочной деятельности выделено 6 часов для проведения коррекционно-развивающих занятий: </w:t>
      </w:r>
    </w:p>
    <w:p w14:paraId="28009899" w14:textId="77777777" w:rsidR="00D14794" w:rsidRPr="00825864" w:rsidRDefault="00D14794" w:rsidP="00D147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5864">
        <w:rPr>
          <w:rFonts w:ascii="Times New Roman" w:hAnsi="Times New Roman" w:cs="Times New Roman"/>
          <w:sz w:val="28"/>
          <w:szCs w:val="24"/>
        </w:rPr>
        <w:t>1. Социально-педагогическая коррекция – (1 час) социально-педагогическая деятельность по восстановлению, поддержанию утраченных социальных связей, отношений и функций, вызванных воздействием негативных факторов социума или социализации на основе использования педагогических ресурсов и возможностей социума.</w:t>
      </w:r>
    </w:p>
    <w:p w14:paraId="39EAF695" w14:textId="77777777" w:rsidR="00D14794" w:rsidRPr="00825864" w:rsidRDefault="00D14794" w:rsidP="00D147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5864">
        <w:rPr>
          <w:rFonts w:ascii="Times New Roman" w:hAnsi="Times New Roman" w:cs="Times New Roman"/>
          <w:sz w:val="28"/>
          <w:szCs w:val="24"/>
        </w:rPr>
        <w:t>2. Коррекционно-развивающие занятия с учителем-логопедом (1 час) по развитию фонематического восприятия, темпо-ритмической стороны речи, оказанию помощи в формировании навыков письма и чтения.</w:t>
      </w:r>
    </w:p>
    <w:p w14:paraId="0602732C" w14:textId="77777777" w:rsidR="00D14794" w:rsidRPr="00825864" w:rsidRDefault="00D14794" w:rsidP="00D147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5864">
        <w:rPr>
          <w:rFonts w:ascii="Times New Roman" w:hAnsi="Times New Roman" w:cs="Times New Roman"/>
          <w:sz w:val="28"/>
          <w:szCs w:val="24"/>
        </w:rPr>
        <w:t xml:space="preserve">3. Коррекционно-развивающие занятия с педагогом-психологом – (1 час) по развитию высших психических функций эмоционально-волевой сферы, снижению уровня тревожности, с целью коррекции основных психологических функций, эмоционально-волевой сферы, преодоление или ослабление проблем в психическом и личностном развитии, гармонизацию личности и межличностных отношений, социализации. </w:t>
      </w:r>
    </w:p>
    <w:p w14:paraId="27090593" w14:textId="77777777" w:rsidR="00D14794" w:rsidRPr="00825864" w:rsidRDefault="00D14794" w:rsidP="00D147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5864">
        <w:rPr>
          <w:rFonts w:ascii="Times New Roman" w:hAnsi="Times New Roman" w:cs="Times New Roman"/>
          <w:sz w:val="28"/>
          <w:szCs w:val="24"/>
        </w:rPr>
        <w:t>4. Занятия с учителем-дефектологом  (2 часа) по развитию познавательной деятельности с целью коррекции недостатков познавательных и эмоциональных процессов, моторных и сенсорных функций обучающихся с нарушением интеллекта, на основе создания оптимальных условий познания ребенком каждого объекта, его свойств, качеств, 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14:paraId="2027A0C9" w14:textId="77777777" w:rsidR="00D14794" w:rsidRPr="00825864" w:rsidRDefault="00D14794" w:rsidP="00D147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5864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5. «Коррекционная ритмика» </w:t>
      </w:r>
      <w:r>
        <w:rPr>
          <w:rFonts w:ascii="Times New Roman" w:eastAsia="Calibri" w:hAnsi="Times New Roman" w:cs="Times New Roman"/>
          <w:sz w:val="28"/>
          <w:szCs w:val="24"/>
        </w:rPr>
        <w:t xml:space="preserve">(1 час) </w:t>
      </w:r>
      <w:r w:rsidRPr="00825864">
        <w:rPr>
          <w:rFonts w:ascii="Times New Roman" w:eastAsia="Calibri" w:hAnsi="Times New Roman" w:cs="Times New Roman"/>
          <w:sz w:val="28"/>
          <w:szCs w:val="24"/>
        </w:rPr>
        <w:t xml:space="preserve">- является наиболее эффективной и адекватной технологией для детей, имеющих ЗПР, построенной на сочетании движений, музыки и слова. Её целью является профилактика, лечение и коррекция имеющихся отклонений в развитии ребёнка. Занятия коррекционной ритмикой способствуют оздоровлению всего детского организма в целом, а также развитию творческих способностей детей. </w:t>
      </w:r>
    </w:p>
    <w:p w14:paraId="4EBA12B2" w14:textId="253FDFA1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Учебные планы для 2-4 классов</w:t>
      </w:r>
    </w:p>
    <w:p w14:paraId="536C2808" w14:textId="5A1F0A9C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Сетка учебного плана начального общего образования для 2-4 классов приведена в приложении1,2.</w:t>
      </w:r>
    </w:p>
    <w:p w14:paraId="77488DEC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Формы промежуточной аттестации обучающихся.</w:t>
      </w:r>
    </w:p>
    <w:p w14:paraId="3579A0D4" w14:textId="5B9F9109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Промежуточная аттестация обучающихся проводится в соответствии с Положением о формах, периодичности, порядке текущего контроля успеваемости и промежуточной аттестации обучающихся с ОВЗ МБОУ СОШ №4 </w:t>
      </w:r>
      <w:proofErr w:type="spellStart"/>
      <w:r>
        <w:rPr>
          <w:rFonts w:asciiTheme="majorBidi" w:hAnsiTheme="majorBidi" w:cstheme="majorBidi"/>
          <w:sz w:val="28"/>
          <w:szCs w:val="28"/>
        </w:rPr>
        <w:t>им.Г.П.Бочкаря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161BB5DE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Промежуточная аттестация учащихся 1 класса не проводится.</w:t>
      </w:r>
    </w:p>
    <w:p w14:paraId="401CB8C0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Годовые отметки по предметам учебного плана для учащихся </w:t>
      </w:r>
      <w:r>
        <w:rPr>
          <w:rFonts w:asciiTheme="majorBidi" w:hAnsiTheme="majorBidi" w:cstheme="majorBidi"/>
          <w:sz w:val="28"/>
          <w:szCs w:val="28"/>
          <w:lang w:val="en-US"/>
        </w:rPr>
        <w:t>II</w:t>
      </w:r>
      <w:r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IV</w:t>
      </w:r>
      <w:r>
        <w:rPr>
          <w:rFonts w:asciiTheme="majorBidi" w:hAnsiTheme="majorBidi" w:cstheme="majorBidi"/>
          <w:sz w:val="28"/>
          <w:szCs w:val="28"/>
        </w:rPr>
        <w:t xml:space="preserve"> классов выставляются как среднее арифметическое число четвертных отметок.</w:t>
      </w:r>
    </w:p>
    <w:p w14:paraId="28E872F2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788E758B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14:paraId="0C404837" w14:textId="77777777" w:rsidR="00D14794" w:rsidRDefault="00D14794" w:rsidP="00D14794">
      <w:pPr>
        <w:tabs>
          <w:tab w:val="left" w:pos="1755"/>
        </w:tabs>
        <w:spacing w:after="0" w:line="240" w:lineRule="auto"/>
        <w:ind w:firstLine="567"/>
        <w:jc w:val="both"/>
        <w:rPr>
          <w:rStyle w:val="markedcontent"/>
        </w:rPr>
      </w:pPr>
    </w:p>
    <w:p w14:paraId="191F1D0E" w14:textId="77777777" w:rsidR="00D14794" w:rsidRDefault="00D14794" w:rsidP="00D1479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9AA68F8" w14:textId="77777777" w:rsidR="00D14794" w:rsidRDefault="00D14794" w:rsidP="00D14794">
      <w:pPr>
        <w:tabs>
          <w:tab w:val="left" w:pos="6735"/>
        </w:tabs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Директор МБОУ СОШ№4</w:t>
      </w:r>
      <w:r>
        <w:rPr>
          <w:rStyle w:val="markedcontent"/>
          <w:rFonts w:asciiTheme="majorBidi" w:hAnsiTheme="majorBidi" w:cstheme="majorBidi"/>
          <w:sz w:val="28"/>
          <w:szCs w:val="28"/>
        </w:rPr>
        <w:tab/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Е.В.Кропачева</w:t>
      </w:r>
      <w:proofErr w:type="spellEnd"/>
    </w:p>
    <w:p w14:paraId="7989C57C" w14:textId="77777777" w:rsidR="00D14794" w:rsidRDefault="00D14794" w:rsidP="00D1479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им.Г.П.Бочкаря</w:t>
      </w:r>
      <w:proofErr w:type="spellEnd"/>
    </w:p>
    <w:p w14:paraId="356A2C9E" w14:textId="77777777" w:rsidR="00D14794" w:rsidRDefault="00D14794" w:rsidP="00D14794">
      <w:pPr>
        <w:spacing w:after="0" w:line="240" w:lineRule="auto"/>
        <w:rPr>
          <w:rStyle w:val="markedcontent"/>
          <w:rFonts w:asciiTheme="majorBidi" w:hAnsiTheme="majorBidi" w:cstheme="majorBidi"/>
          <w:sz w:val="28"/>
          <w:szCs w:val="28"/>
        </w:rPr>
        <w:sectPr w:rsidR="00D14794">
          <w:pgSz w:w="11906" w:h="16838"/>
          <w:pgMar w:top="1134" w:right="850" w:bottom="1134" w:left="1134" w:header="708" w:footer="708" w:gutter="0"/>
          <w:cols w:space="720"/>
        </w:sectPr>
      </w:pPr>
    </w:p>
    <w:p w14:paraId="453E8BEE" w14:textId="77777777" w:rsidR="00D14794" w:rsidRDefault="00D14794" w:rsidP="00D14794">
      <w:pPr>
        <w:spacing w:after="0" w:line="240" w:lineRule="auto"/>
        <w:ind w:firstLine="567"/>
        <w:jc w:val="right"/>
      </w:pPr>
      <w:r>
        <w:rPr>
          <w:rFonts w:asciiTheme="majorBidi" w:hAnsiTheme="majorBidi" w:cstheme="majorBidi"/>
          <w:b/>
          <w:i/>
          <w:szCs w:val="28"/>
        </w:rPr>
        <w:lastRenderedPageBreak/>
        <w:t xml:space="preserve">Приложение  </w:t>
      </w:r>
    </w:p>
    <w:p w14:paraId="0B8AFDD5" w14:textId="77777777" w:rsidR="00D14794" w:rsidRDefault="00D14794" w:rsidP="00D14794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                                                    Утверждено</w:t>
      </w:r>
    </w:p>
    <w:p w14:paraId="6E389C15" w14:textId="77777777" w:rsidR="00D14794" w:rsidRDefault="00D14794" w:rsidP="00D14794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                                                                                       решением педагогического совета</w:t>
      </w:r>
    </w:p>
    <w:p w14:paraId="0CC8CB51" w14:textId="77777777" w:rsidR="00D14794" w:rsidRDefault="00D14794" w:rsidP="00D14794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                                                                                              МБОУ СОШ №4 им. </w:t>
      </w:r>
      <w:proofErr w:type="spellStart"/>
      <w:r>
        <w:rPr>
          <w:rFonts w:asciiTheme="majorBidi" w:hAnsiTheme="majorBidi" w:cstheme="majorBidi"/>
          <w:szCs w:val="28"/>
        </w:rPr>
        <w:t>Г.П.Бочкаря</w:t>
      </w:r>
      <w:proofErr w:type="spellEnd"/>
    </w:p>
    <w:p w14:paraId="0E2C954E" w14:textId="77777777" w:rsidR="00D14794" w:rsidRDefault="00D14794" w:rsidP="00D14794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                                                                                            протокол № 1 от «30» августа 2023г.</w:t>
      </w:r>
    </w:p>
    <w:p w14:paraId="5F68919F" w14:textId="77777777" w:rsidR="00D14794" w:rsidRDefault="00D14794" w:rsidP="00D14794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                                                                          директор МБОУ СОШ №4  </w:t>
      </w:r>
    </w:p>
    <w:p w14:paraId="49A77B1F" w14:textId="77777777" w:rsidR="00D14794" w:rsidRDefault="00D14794" w:rsidP="00D14794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                                                               им. </w:t>
      </w:r>
      <w:proofErr w:type="spellStart"/>
      <w:r>
        <w:rPr>
          <w:rFonts w:asciiTheme="majorBidi" w:hAnsiTheme="majorBidi" w:cstheme="majorBidi"/>
          <w:szCs w:val="28"/>
        </w:rPr>
        <w:t>Г.П.Бочкаря</w:t>
      </w:r>
      <w:proofErr w:type="spellEnd"/>
    </w:p>
    <w:p w14:paraId="392B1F7E" w14:textId="77777777" w:rsidR="00D14794" w:rsidRDefault="00D14794" w:rsidP="00D14794">
      <w:pPr>
        <w:spacing w:after="0" w:line="240" w:lineRule="auto"/>
        <w:ind w:firstLine="567"/>
        <w:jc w:val="right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                                                             ________________     </w:t>
      </w:r>
      <w:proofErr w:type="spellStart"/>
      <w:r>
        <w:rPr>
          <w:rFonts w:asciiTheme="majorBidi" w:hAnsiTheme="majorBidi" w:cstheme="majorBidi"/>
          <w:szCs w:val="28"/>
        </w:rPr>
        <w:t>Е.В.Кропачева</w:t>
      </w:r>
      <w:proofErr w:type="spellEnd"/>
    </w:p>
    <w:p w14:paraId="4663E656" w14:textId="77777777" w:rsidR="00D14794" w:rsidRDefault="00D14794" w:rsidP="00D14794">
      <w:pPr>
        <w:ind w:firstLine="567"/>
        <w:jc w:val="both"/>
        <w:rPr>
          <w:rFonts w:asciiTheme="majorBidi" w:hAnsiTheme="majorBidi" w:cstheme="majorBidi"/>
          <w:szCs w:val="28"/>
        </w:rPr>
      </w:pPr>
    </w:p>
    <w:p w14:paraId="0188489D" w14:textId="746F4DAC" w:rsidR="00D14794" w:rsidRDefault="00D14794" w:rsidP="00D14794">
      <w:pPr>
        <w:spacing w:after="0"/>
        <w:ind w:firstLine="567"/>
        <w:jc w:val="both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r>
        <w:rPr>
          <w:rFonts w:asciiTheme="majorBidi" w:hAnsiTheme="majorBidi" w:cstheme="majorBidi"/>
          <w:b/>
          <w:sz w:val="24"/>
          <w:szCs w:val="28"/>
        </w:rPr>
        <w:t>Таблица-сетка часов учебного плана</w:t>
      </w:r>
    </w:p>
    <w:p w14:paraId="64565A91" w14:textId="77777777" w:rsidR="00D14794" w:rsidRDefault="00D14794" w:rsidP="00D14794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b/>
          <w:sz w:val="24"/>
          <w:szCs w:val="28"/>
        </w:rPr>
        <w:t xml:space="preserve">МБОУ СОШ №4 им. </w:t>
      </w:r>
      <w:proofErr w:type="spellStart"/>
      <w:r>
        <w:rPr>
          <w:rFonts w:asciiTheme="majorBidi" w:hAnsiTheme="majorBidi" w:cstheme="majorBidi"/>
          <w:b/>
          <w:sz w:val="24"/>
          <w:szCs w:val="28"/>
        </w:rPr>
        <w:t>Г.П.Бочкаря</w:t>
      </w:r>
      <w:proofErr w:type="spellEnd"/>
      <w:r>
        <w:rPr>
          <w:rFonts w:asciiTheme="majorBidi" w:hAnsiTheme="majorBidi" w:cstheme="majorBidi"/>
          <w:b/>
          <w:sz w:val="24"/>
          <w:szCs w:val="28"/>
        </w:rPr>
        <w:t xml:space="preserve"> МО </w:t>
      </w:r>
      <w:proofErr w:type="spellStart"/>
      <w:r>
        <w:rPr>
          <w:rFonts w:asciiTheme="majorBidi" w:hAnsiTheme="majorBidi" w:cstheme="majorBidi"/>
          <w:b/>
          <w:sz w:val="24"/>
          <w:szCs w:val="28"/>
        </w:rPr>
        <w:t>Староминский</w:t>
      </w:r>
      <w:proofErr w:type="spellEnd"/>
      <w:r>
        <w:rPr>
          <w:rFonts w:asciiTheme="majorBidi" w:hAnsiTheme="majorBidi" w:cstheme="majorBidi"/>
          <w:b/>
          <w:sz w:val="24"/>
          <w:szCs w:val="28"/>
        </w:rPr>
        <w:t xml:space="preserve"> район</w:t>
      </w:r>
    </w:p>
    <w:p w14:paraId="5FDD5AF8" w14:textId="3277C8F0" w:rsidR="00D14794" w:rsidRDefault="00D14794" w:rsidP="00D14794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b/>
          <w:sz w:val="24"/>
          <w:szCs w:val="28"/>
        </w:rPr>
        <w:t>для 2 класс</w:t>
      </w:r>
      <w:r w:rsidR="00B704C4">
        <w:rPr>
          <w:rFonts w:asciiTheme="majorBidi" w:hAnsiTheme="majorBidi" w:cstheme="majorBidi"/>
          <w:b/>
          <w:sz w:val="24"/>
          <w:szCs w:val="28"/>
        </w:rPr>
        <w:t>а, реализующего АООП НОО</w:t>
      </w:r>
      <w:bookmarkStart w:id="0" w:name="_GoBack"/>
      <w:bookmarkEnd w:id="0"/>
    </w:p>
    <w:p w14:paraId="49F7CFC8" w14:textId="77777777" w:rsidR="00D14794" w:rsidRDefault="00D14794" w:rsidP="00D14794">
      <w:pPr>
        <w:spacing w:after="0" w:line="240" w:lineRule="auto"/>
        <w:ind w:firstLine="567"/>
        <w:jc w:val="center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b/>
          <w:sz w:val="24"/>
          <w:szCs w:val="28"/>
        </w:rPr>
        <w:t>в 2023– 2024</w:t>
      </w:r>
      <w:r>
        <w:rPr>
          <w:rFonts w:asciiTheme="majorBidi" w:hAnsiTheme="majorBidi" w:cstheme="majorBidi"/>
          <w:sz w:val="24"/>
          <w:szCs w:val="28"/>
        </w:rPr>
        <w:t xml:space="preserve"> </w:t>
      </w:r>
      <w:r>
        <w:rPr>
          <w:rFonts w:asciiTheme="majorBidi" w:hAnsiTheme="majorBidi" w:cstheme="majorBidi"/>
          <w:b/>
          <w:sz w:val="24"/>
          <w:szCs w:val="28"/>
        </w:rPr>
        <w:t>учебном году</w:t>
      </w:r>
    </w:p>
    <w:tbl>
      <w:tblPr>
        <w:tblStyle w:val="a5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990"/>
        <w:gridCol w:w="923"/>
        <w:gridCol w:w="922"/>
      </w:tblGrid>
      <w:tr w:rsidR="00D807CF" w14:paraId="39E53E20" w14:textId="1A338068" w:rsidTr="00D807CF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EB16E1" w14:textId="77777777" w:rsidR="00D807CF" w:rsidRDefault="00D807CF">
            <w:pPr>
              <w:spacing w:line="240" w:lineRule="auto"/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D98CCE" w14:textId="77777777" w:rsidR="00D807CF" w:rsidRDefault="00D807CF">
            <w:pPr>
              <w:spacing w:line="240" w:lineRule="auto"/>
            </w:pPr>
            <w:r>
              <w:rPr>
                <w:b/>
              </w:rPr>
              <w:t>Учебный предмет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D1DC10" w14:textId="3137DA51" w:rsidR="00D807CF" w:rsidRDefault="00D807CF" w:rsidP="00D807CF">
            <w:pPr>
              <w:spacing w:line="240" w:lineRule="auto"/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807CF" w14:paraId="2FA8B544" w14:textId="77777777" w:rsidTr="00D807CF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11FD" w14:textId="77777777" w:rsidR="00D807CF" w:rsidRDefault="00D807CF">
            <w:pPr>
              <w:spacing w:line="240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F1E1" w14:textId="77777777" w:rsidR="00D807CF" w:rsidRDefault="00D807CF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D3ADDB" w14:textId="77777777" w:rsidR="00D807CF" w:rsidRDefault="00D807CF">
            <w:pPr>
              <w:spacing w:line="240" w:lineRule="auto"/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460B9F" w14:textId="655FC954" w:rsidR="00D807CF" w:rsidRDefault="00D807CF">
            <w:pPr>
              <w:spacing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6AA0D3" w14:textId="26BB858B" w:rsidR="00D807CF" w:rsidRDefault="00D807CF">
            <w:pPr>
              <w:spacing w:line="240" w:lineRule="auto"/>
              <w:jc w:val="center"/>
            </w:pPr>
            <w:r>
              <w:rPr>
                <w:b/>
              </w:rPr>
              <w:t>4</w:t>
            </w:r>
          </w:p>
        </w:tc>
      </w:tr>
      <w:tr w:rsidR="00D807CF" w14:paraId="5F6A23D1" w14:textId="35BA30B3" w:rsidTr="00D807C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14:paraId="763EB9C8" w14:textId="77777777" w:rsidR="00D807CF" w:rsidRDefault="00D807CF" w:rsidP="00D807CF">
            <w:pPr>
              <w:spacing w:line="240" w:lineRule="auto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14:paraId="25C0B4D6" w14:textId="77777777" w:rsidR="00D807CF" w:rsidRDefault="00D807CF" w:rsidP="00D807CF">
            <w:pPr>
              <w:spacing w:line="240" w:lineRule="auto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14:paraId="339109EF" w14:textId="77777777" w:rsidR="00D807CF" w:rsidRDefault="00D807CF" w:rsidP="00D807CF">
            <w:pPr>
              <w:spacing w:line="24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14:paraId="42EB2050" w14:textId="77777777" w:rsidR="00D807CF" w:rsidRDefault="00D807CF" w:rsidP="00D807CF">
            <w:pPr>
              <w:spacing w:line="240" w:lineRule="auto"/>
            </w:pPr>
          </w:p>
        </w:tc>
      </w:tr>
      <w:tr w:rsidR="00D807CF" w14:paraId="64B2BDB7" w14:textId="77777777" w:rsidTr="00D807CF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F401" w14:textId="77777777" w:rsidR="00D807CF" w:rsidRDefault="00D807CF">
            <w:pPr>
              <w:spacing w:line="240" w:lineRule="auto"/>
            </w:pPr>
            <w:r>
              <w:t>Русский язык и 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6D21" w14:textId="77777777" w:rsidR="00D807CF" w:rsidRDefault="00D807CF">
            <w:pPr>
              <w:spacing w:line="240" w:lineRule="auto"/>
            </w:pPr>
            <w:r>
              <w:t>Русский язык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AB87" w14:textId="77777777" w:rsidR="00D807CF" w:rsidRDefault="00D807C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CB01" w14:textId="77777777" w:rsidR="00D807CF" w:rsidRDefault="00D807C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26C9" w14:textId="77777777" w:rsidR="00D807CF" w:rsidRDefault="00D807CF">
            <w:pPr>
              <w:spacing w:line="240" w:lineRule="auto"/>
              <w:jc w:val="center"/>
            </w:pPr>
            <w:r>
              <w:t>5</w:t>
            </w:r>
          </w:p>
        </w:tc>
      </w:tr>
      <w:tr w:rsidR="00D807CF" w14:paraId="67263E49" w14:textId="77777777" w:rsidTr="00D807CF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075F" w14:textId="77777777" w:rsidR="00D807CF" w:rsidRDefault="00D807CF">
            <w:pPr>
              <w:spacing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A4F2" w14:textId="77777777" w:rsidR="00D807CF" w:rsidRDefault="00D807CF">
            <w:pPr>
              <w:spacing w:line="240" w:lineRule="auto"/>
            </w:pPr>
            <w:r>
              <w:t>Литературное 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7BD5" w14:textId="77777777" w:rsidR="00D807CF" w:rsidRDefault="00D807C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993E" w14:textId="77777777" w:rsidR="00D807CF" w:rsidRDefault="00D807C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C4A1" w14:textId="77777777" w:rsidR="00D807CF" w:rsidRDefault="00D807CF">
            <w:pPr>
              <w:spacing w:line="240" w:lineRule="auto"/>
              <w:jc w:val="center"/>
            </w:pPr>
            <w:r>
              <w:t>4</w:t>
            </w:r>
          </w:p>
        </w:tc>
      </w:tr>
      <w:tr w:rsidR="00D807CF" w14:paraId="1EFCEE5D" w14:textId="77777777" w:rsidTr="00D807C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62A4" w14:textId="77777777" w:rsidR="00D807CF" w:rsidRDefault="00D807CF">
            <w:pPr>
              <w:spacing w:line="240" w:lineRule="auto"/>
            </w:pPr>
            <w: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0B89" w14:textId="77777777" w:rsidR="00D807CF" w:rsidRDefault="00D807CF">
            <w:pPr>
              <w:spacing w:line="240" w:lineRule="auto"/>
            </w:pPr>
            <w:r>
              <w:t>Иностранный язык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13B6" w14:textId="77777777" w:rsidR="00D807CF" w:rsidRDefault="00D807C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1732" w14:textId="77777777" w:rsidR="00D807CF" w:rsidRDefault="00D807C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25F5" w14:textId="77777777" w:rsidR="00D807CF" w:rsidRDefault="00D807CF">
            <w:pPr>
              <w:spacing w:line="240" w:lineRule="auto"/>
              <w:jc w:val="center"/>
            </w:pPr>
            <w:r>
              <w:t>2</w:t>
            </w:r>
          </w:p>
        </w:tc>
      </w:tr>
      <w:tr w:rsidR="00D807CF" w14:paraId="7EDDC051" w14:textId="77777777" w:rsidTr="00D807C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2EC3" w14:textId="77777777" w:rsidR="00D807CF" w:rsidRDefault="00D807CF">
            <w:pPr>
              <w:spacing w:line="240" w:lineRule="auto"/>
            </w:pPr>
            <w: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EBE6" w14:textId="77777777" w:rsidR="00D807CF" w:rsidRDefault="00D807CF">
            <w:pPr>
              <w:spacing w:line="240" w:lineRule="auto"/>
            </w:pPr>
            <w:r>
              <w:t>Математика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564C" w14:textId="77777777" w:rsidR="00D807CF" w:rsidRDefault="00D807C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5C31" w14:textId="77777777" w:rsidR="00D807CF" w:rsidRDefault="00D807C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FF1C" w14:textId="77777777" w:rsidR="00D807CF" w:rsidRDefault="00D807CF">
            <w:pPr>
              <w:spacing w:line="240" w:lineRule="auto"/>
              <w:jc w:val="center"/>
            </w:pPr>
            <w:r>
              <w:t>4</w:t>
            </w:r>
          </w:p>
        </w:tc>
      </w:tr>
      <w:tr w:rsidR="00D807CF" w14:paraId="0ED8C690" w14:textId="77777777" w:rsidTr="00D807C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DA0A" w14:textId="77777777" w:rsidR="00D807CF" w:rsidRDefault="00D807CF">
            <w:pPr>
              <w:spacing w:line="240" w:lineRule="auto"/>
            </w:pPr>
            <w:r>
              <w:t>Обществознание и естествознание ("окружающий мир")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79CA" w14:textId="77777777" w:rsidR="00D807CF" w:rsidRDefault="00D807CF">
            <w:pPr>
              <w:spacing w:line="240" w:lineRule="auto"/>
            </w:pPr>
            <w:r>
              <w:t>Окружающий мир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8D1C" w14:textId="77777777" w:rsidR="00D807CF" w:rsidRDefault="00D807C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421B" w14:textId="77777777" w:rsidR="00D807CF" w:rsidRDefault="00D807C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BB3D" w14:textId="77777777" w:rsidR="00D807CF" w:rsidRDefault="00D807CF">
            <w:pPr>
              <w:spacing w:line="240" w:lineRule="auto"/>
              <w:jc w:val="center"/>
            </w:pPr>
            <w:r>
              <w:t>2</w:t>
            </w:r>
          </w:p>
        </w:tc>
      </w:tr>
      <w:tr w:rsidR="00D807CF" w14:paraId="334C64E3" w14:textId="77777777" w:rsidTr="00D807C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4D04" w14:textId="77777777" w:rsidR="00D807CF" w:rsidRDefault="00D807CF">
            <w:pPr>
              <w:spacing w:line="240" w:lineRule="auto"/>
            </w:pPr>
            <w: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6FF6" w14:textId="77777777" w:rsidR="00D807CF" w:rsidRDefault="00D807CF">
            <w:pPr>
              <w:spacing w:line="240" w:lineRule="auto"/>
            </w:pPr>
            <w:r>
              <w:t>Основы религиозных культур и светской этики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2ADE" w14:textId="77777777" w:rsidR="00D807CF" w:rsidRDefault="00D807C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6922" w14:textId="77777777" w:rsidR="00D807CF" w:rsidRDefault="00D807C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340C" w14:textId="77777777" w:rsidR="00D807CF" w:rsidRDefault="00D807CF">
            <w:pPr>
              <w:spacing w:line="240" w:lineRule="auto"/>
              <w:jc w:val="center"/>
            </w:pPr>
            <w:r>
              <w:t>1</w:t>
            </w:r>
          </w:p>
        </w:tc>
      </w:tr>
      <w:tr w:rsidR="00D807CF" w14:paraId="7FE11F9C" w14:textId="77777777" w:rsidTr="00D807CF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189B" w14:textId="77777777" w:rsidR="00D807CF" w:rsidRDefault="00D807CF">
            <w:pPr>
              <w:spacing w:line="240" w:lineRule="auto"/>
            </w:pPr>
            <w: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B85E" w14:textId="77777777" w:rsidR="00D807CF" w:rsidRDefault="00D807CF">
            <w:pPr>
              <w:spacing w:line="240" w:lineRule="auto"/>
            </w:pPr>
            <w:r>
              <w:t>Изобразительное искусство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32D1" w14:textId="77777777" w:rsidR="00D807CF" w:rsidRDefault="00D807C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DCE2" w14:textId="77777777" w:rsidR="00D807CF" w:rsidRDefault="00D807C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1D91" w14:textId="77777777" w:rsidR="00D807CF" w:rsidRDefault="00D807CF">
            <w:pPr>
              <w:spacing w:line="240" w:lineRule="auto"/>
              <w:jc w:val="center"/>
            </w:pPr>
            <w:r>
              <w:t>1</w:t>
            </w:r>
          </w:p>
        </w:tc>
      </w:tr>
      <w:tr w:rsidR="00D807CF" w14:paraId="2A60A4AE" w14:textId="77777777" w:rsidTr="00D807CF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9F00" w14:textId="77777777" w:rsidR="00D807CF" w:rsidRDefault="00D807CF">
            <w:pPr>
              <w:spacing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C29B" w14:textId="77777777" w:rsidR="00D807CF" w:rsidRDefault="00D807CF">
            <w:pPr>
              <w:spacing w:line="240" w:lineRule="auto"/>
            </w:pPr>
            <w:r>
              <w:t>Музыка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93E3" w14:textId="77777777" w:rsidR="00D807CF" w:rsidRDefault="00D807C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B343" w14:textId="77777777" w:rsidR="00D807CF" w:rsidRDefault="00D807C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6F2B" w14:textId="77777777" w:rsidR="00D807CF" w:rsidRDefault="00D807CF">
            <w:pPr>
              <w:spacing w:line="240" w:lineRule="auto"/>
              <w:jc w:val="center"/>
            </w:pPr>
            <w:r>
              <w:t>1</w:t>
            </w:r>
          </w:p>
        </w:tc>
      </w:tr>
      <w:tr w:rsidR="00D807CF" w14:paraId="0F2F39BE" w14:textId="77777777" w:rsidTr="00D807C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7BCE" w14:textId="77777777" w:rsidR="00D807CF" w:rsidRDefault="00D807CF">
            <w:pPr>
              <w:spacing w:line="240" w:lineRule="auto"/>
            </w:pPr>
            <w: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6A73" w14:textId="77777777" w:rsidR="00D807CF" w:rsidRDefault="00D807CF">
            <w:pPr>
              <w:spacing w:line="240" w:lineRule="auto"/>
            </w:pPr>
            <w:r>
              <w:t>Технология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017C" w14:textId="77777777" w:rsidR="00D807CF" w:rsidRDefault="00D807C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A7B5" w14:textId="77777777" w:rsidR="00D807CF" w:rsidRDefault="00D807C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26BF" w14:textId="77777777" w:rsidR="00D807CF" w:rsidRDefault="00D807CF">
            <w:pPr>
              <w:spacing w:line="240" w:lineRule="auto"/>
              <w:jc w:val="center"/>
            </w:pPr>
            <w:r>
              <w:t>1</w:t>
            </w:r>
          </w:p>
        </w:tc>
      </w:tr>
      <w:tr w:rsidR="00D807CF" w14:paraId="15AF9FA1" w14:textId="77777777" w:rsidTr="00D807C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E506" w14:textId="77777777" w:rsidR="00D807CF" w:rsidRDefault="00D807CF">
            <w:pPr>
              <w:spacing w:line="240" w:lineRule="auto"/>
            </w:pPr>
            <w: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D717" w14:textId="77777777" w:rsidR="00D807CF" w:rsidRDefault="00D807CF">
            <w:pPr>
              <w:spacing w:line="240" w:lineRule="auto"/>
            </w:pPr>
            <w:r>
              <w:t>Физическая культура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728A" w14:textId="77777777" w:rsidR="00D807CF" w:rsidRDefault="00D807C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5501" w14:textId="77777777" w:rsidR="00D807CF" w:rsidRDefault="00D807C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FA86" w14:textId="77777777" w:rsidR="00D807CF" w:rsidRDefault="00D807CF">
            <w:pPr>
              <w:spacing w:line="240" w:lineRule="auto"/>
              <w:jc w:val="center"/>
            </w:pPr>
            <w:r>
              <w:t>2</w:t>
            </w:r>
          </w:p>
        </w:tc>
      </w:tr>
      <w:tr w:rsidR="00D807CF" w14:paraId="484F0643" w14:textId="77777777" w:rsidTr="00D807C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0D8B98C4" w14:textId="77777777" w:rsidR="00D807CF" w:rsidRDefault="00D807CF">
            <w:pPr>
              <w:spacing w:line="240" w:lineRule="auto"/>
            </w:pPr>
            <w: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7894AB4A" w14:textId="77777777" w:rsidR="00D807CF" w:rsidRDefault="00D807CF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06EC6182" w14:textId="77777777" w:rsidR="00D807CF" w:rsidRDefault="00D807CF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595C6301" w14:textId="77777777" w:rsidR="00D807CF" w:rsidRDefault="00D807CF">
            <w:pPr>
              <w:spacing w:line="240" w:lineRule="auto"/>
              <w:jc w:val="center"/>
            </w:pPr>
            <w:r>
              <w:t>23</w:t>
            </w:r>
          </w:p>
        </w:tc>
      </w:tr>
      <w:tr w:rsidR="00D807CF" w14:paraId="5FF3D230" w14:textId="77777777" w:rsidTr="00D807C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9FA85F" w14:textId="77777777" w:rsidR="00D807CF" w:rsidRDefault="00D807CF">
            <w:pPr>
              <w:spacing w:line="240" w:lineRule="auto"/>
            </w:pPr>
            <w:r>
              <w:rPr>
                <w:b/>
              </w:rPr>
              <w:t>Наименование учебного курса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F8B543" w14:textId="77777777" w:rsidR="00D807CF" w:rsidRDefault="00D807CF">
            <w:pPr>
              <w:spacing w:line="240" w:lineRule="auto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5FD928" w14:textId="77777777" w:rsidR="00D807CF" w:rsidRDefault="00D807CF">
            <w:pPr>
              <w:spacing w:line="240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E15B7" w14:textId="77777777" w:rsidR="00D807CF" w:rsidRDefault="00D807CF">
            <w:pPr>
              <w:spacing w:line="240" w:lineRule="auto"/>
            </w:pPr>
          </w:p>
        </w:tc>
      </w:tr>
      <w:tr w:rsidR="00D807CF" w14:paraId="7A89760B" w14:textId="77777777" w:rsidTr="00D807C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6AEF" w14:textId="77777777" w:rsidR="00D807CF" w:rsidRDefault="00D807CF">
            <w:pPr>
              <w:spacing w:line="240" w:lineRule="auto"/>
            </w:pPr>
            <w:r>
              <w:t>Самбо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E8BD" w14:textId="77777777" w:rsidR="00D807CF" w:rsidRDefault="00D807C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677B" w14:textId="77777777" w:rsidR="00D807CF" w:rsidRDefault="00D807C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3F77" w14:textId="77777777" w:rsidR="00D807CF" w:rsidRDefault="00D807CF">
            <w:pPr>
              <w:spacing w:line="240" w:lineRule="auto"/>
              <w:jc w:val="center"/>
            </w:pPr>
            <w:r>
              <w:t>0</w:t>
            </w:r>
          </w:p>
        </w:tc>
      </w:tr>
      <w:tr w:rsidR="00D807CF" w14:paraId="0BAF9234" w14:textId="77777777" w:rsidTr="00D807C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7E95" w14:textId="77777777" w:rsidR="00D807CF" w:rsidRDefault="00D807CF">
            <w:pPr>
              <w:spacing w:line="240" w:lineRule="auto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2963" w14:textId="77777777" w:rsidR="00D807CF" w:rsidRDefault="00D807C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323C" w14:textId="77777777" w:rsidR="00D807CF" w:rsidRDefault="00D807C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078E" w14:textId="77777777" w:rsidR="00D807CF" w:rsidRDefault="00D807CF">
            <w:pPr>
              <w:spacing w:line="240" w:lineRule="auto"/>
              <w:jc w:val="center"/>
            </w:pPr>
            <w:r>
              <w:t>0</w:t>
            </w:r>
          </w:p>
        </w:tc>
      </w:tr>
      <w:tr w:rsidR="00D807CF" w14:paraId="1BE0CA66" w14:textId="77777777" w:rsidTr="00D807C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69889088" w14:textId="77777777" w:rsidR="00D807CF" w:rsidRDefault="00D807CF">
            <w:pPr>
              <w:spacing w:line="240" w:lineRule="auto"/>
            </w:pPr>
            <w: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45597B8A" w14:textId="77777777" w:rsidR="00D807CF" w:rsidRDefault="00D807C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3655B8D5" w14:textId="77777777" w:rsidR="00D807CF" w:rsidRDefault="00D807C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2A33AF82" w14:textId="77777777" w:rsidR="00D807CF" w:rsidRDefault="00D807CF">
            <w:pPr>
              <w:spacing w:line="240" w:lineRule="auto"/>
              <w:jc w:val="center"/>
            </w:pPr>
            <w:r>
              <w:t>0</w:t>
            </w:r>
          </w:p>
        </w:tc>
      </w:tr>
      <w:tr w:rsidR="00D807CF" w14:paraId="15D4EE61" w14:textId="77777777" w:rsidTr="00D807C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19C15910" w14:textId="77777777" w:rsidR="00D807CF" w:rsidRDefault="00D807CF">
            <w:pPr>
              <w:spacing w:line="240" w:lineRule="auto"/>
            </w:pPr>
            <w:r>
              <w:t>ИТОГО недельная нагрузка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42237574" w14:textId="77777777" w:rsidR="00D807CF" w:rsidRDefault="00D807CF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5A1344BD" w14:textId="77777777" w:rsidR="00D807CF" w:rsidRDefault="00D807CF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2B3470B7" w14:textId="77777777" w:rsidR="00D807CF" w:rsidRDefault="00D807CF">
            <w:pPr>
              <w:spacing w:line="240" w:lineRule="auto"/>
              <w:jc w:val="center"/>
            </w:pPr>
            <w:r>
              <w:t>23</w:t>
            </w:r>
          </w:p>
        </w:tc>
      </w:tr>
      <w:tr w:rsidR="00D807CF" w14:paraId="1062CE21" w14:textId="77777777" w:rsidTr="00D807C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24C9C72C" w14:textId="77777777" w:rsidR="00D807CF" w:rsidRDefault="00D807CF">
            <w:pPr>
              <w:spacing w:line="240" w:lineRule="auto"/>
            </w:pPr>
            <w:r>
              <w:t>Количество учебных недель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06F338AF" w14:textId="77777777" w:rsidR="00D807CF" w:rsidRDefault="00D807CF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0C50F9AA" w14:textId="77777777" w:rsidR="00D807CF" w:rsidRDefault="00D807CF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162B2623" w14:textId="77777777" w:rsidR="00D807CF" w:rsidRDefault="00D807CF">
            <w:pPr>
              <w:spacing w:line="240" w:lineRule="auto"/>
              <w:jc w:val="center"/>
            </w:pPr>
            <w:r>
              <w:t>34</w:t>
            </w:r>
          </w:p>
        </w:tc>
      </w:tr>
      <w:tr w:rsidR="00D807CF" w14:paraId="70F94D14" w14:textId="77777777" w:rsidTr="00D807CF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398A916B" w14:textId="77777777" w:rsidR="00D807CF" w:rsidRDefault="00D807CF">
            <w:pPr>
              <w:spacing w:line="240" w:lineRule="auto"/>
            </w:pPr>
            <w:r>
              <w:t>Всего часов в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43C36856" w14:textId="77777777" w:rsidR="00D807CF" w:rsidRDefault="00D807CF">
            <w:pPr>
              <w:spacing w:line="240" w:lineRule="auto"/>
              <w:jc w:val="center"/>
            </w:pPr>
            <w:r>
              <w:t>782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542839C2" w14:textId="77777777" w:rsidR="00D807CF" w:rsidRDefault="00D807CF">
            <w:pPr>
              <w:spacing w:line="240" w:lineRule="auto"/>
              <w:jc w:val="center"/>
            </w:pPr>
            <w:r>
              <w:t>782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14:paraId="2E00D508" w14:textId="77777777" w:rsidR="00D807CF" w:rsidRDefault="00D807CF">
            <w:pPr>
              <w:spacing w:line="240" w:lineRule="auto"/>
              <w:jc w:val="center"/>
            </w:pPr>
            <w:r>
              <w:t>782</w:t>
            </w:r>
          </w:p>
        </w:tc>
      </w:tr>
    </w:tbl>
    <w:p w14:paraId="16575C31" w14:textId="72410C7D" w:rsidR="00D807CF" w:rsidRDefault="00D807CF" w:rsidP="00D14794"/>
    <w:tbl>
      <w:tblPr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992"/>
        <w:gridCol w:w="992"/>
        <w:gridCol w:w="845"/>
      </w:tblGrid>
      <w:tr w:rsidR="00D807CF" w:rsidRPr="00D807CF" w14:paraId="6E4A477A" w14:textId="77777777" w:rsidTr="00D807CF">
        <w:trPr>
          <w:trHeight w:val="36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7D8A" w14:textId="77777777" w:rsidR="00D807CF" w:rsidRPr="00D807CF" w:rsidRDefault="00D807CF" w:rsidP="009B4170">
            <w:pPr>
              <w:tabs>
                <w:tab w:val="left" w:pos="448"/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Arial Unicode MS" w:hAnsi="Times New Roman" w:cs="Times New Roman"/>
                <w:b/>
                <w:color w:val="00000A"/>
                <w:kern w:val="2"/>
              </w:rPr>
              <w:t>Внеурочная деятельность</w:t>
            </w:r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 xml:space="preserve"> (включая коррекционно-развивающую область):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EADDB8" w14:textId="77777777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07C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1804E" w14:textId="0F066BA3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F48935E" w14:textId="1F9E66FB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07C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D807CF" w:rsidRPr="00D807CF" w14:paraId="3C5D62E8" w14:textId="77777777" w:rsidTr="00D807CF">
        <w:trPr>
          <w:trHeight w:val="36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A4F45B" w14:textId="77777777" w:rsidR="00D807CF" w:rsidRPr="00D807CF" w:rsidRDefault="00D807CF" w:rsidP="009B417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</w:rPr>
            </w:pPr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>Социально-педагогическая коррекция (социальный педагог)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3F0339" w14:textId="77777777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15D7A" w14:textId="045C14AD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56B9C70" w14:textId="5803F0FF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807CF" w:rsidRPr="00D807CF" w14:paraId="3DAAE07C" w14:textId="77777777" w:rsidTr="00D807CF">
        <w:trPr>
          <w:trHeight w:val="304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A83F9C" w14:textId="77777777" w:rsidR="00D807CF" w:rsidRPr="00D807CF" w:rsidRDefault="00D807CF" w:rsidP="009B417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</w:rPr>
            </w:pPr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>Коррекция устной и письменной речи (дефектолог)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29D4201" w14:textId="77777777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25259" w14:textId="5B91D6C3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F9DD47" w14:textId="28ABC7F2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807CF" w:rsidRPr="00D807CF" w14:paraId="67321382" w14:textId="77777777" w:rsidTr="00D807CF">
        <w:trPr>
          <w:trHeight w:val="402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72D0E8" w14:textId="77777777" w:rsidR="00D807CF" w:rsidRPr="00D807CF" w:rsidRDefault="00D807CF" w:rsidP="009B417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</w:rPr>
            </w:pPr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>Коррекция психоэмоционального развития (психолог)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2C548A5" w14:textId="77777777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09C1A" w14:textId="04E8CD3C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580BF26" w14:textId="7CBE0C73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807CF" w:rsidRPr="00D807CF" w14:paraId="56A6C03A" w14:textId="77777777" w:rsidTr="00D807CF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234210" w14:textId="77777777" w:rsidR="00D807CF" w:rsidRPr="00D807CF" w:rsidRDefault="00D807CF" w:rsidP="009B417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</w:rPr>
            </w:pPr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>Коррекция речевого развития (логопед)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AA1F80" w14:textId="77777777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BAFAE" w14:textId="72163AD4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F875A7A" w14:textId="26A162E5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807CF" w:rsidRPr="00D807CF" w14:paraId="0C643B05" w14:textId="77777777" w:rsidTr="00D807CF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295CF7" w14:textId="77777777" w:rsidR="00D807CF" w:rsidRPr="00D807CF" w:rsidRDefault="00D807CF" w:rsidP="009B417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</w:rPr>
            </w:pPr>
            <w:r w:rsidRPr="00D807CF">
              <w:rPr>
                <w:rFonts w:ascii="Times New Roman" w:eastAsia="Arial Unicode MS" w:hAnsi="Times New Roman" w:cs="Times New Roman"/>
                <w:color w:val="00000A"/>
                <w:kern w:val="2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E05F27" w14:textId="77777777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D4552" w14:textId="59DBD485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F1277" w14:textId="106F5A70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7C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807CF" w:rsidRPr="00D807CF" w14:paraId="18B5E3DC" w14:textId="77777777" w:rsidTr="00D807CF">
        <w:trPr>
          <w:trHeight w:val="374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8F5D8" w14:textId="77777777" w:rsidR="00D807CF" w:rsidRPr="00D807CF" w:rsidRDefault="00D807CF" w:rsidP="009B417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</w:rPr>
            </w:pPr>
            <w:r w:rsidRPr="00D807CF">
              <w:rPr>
                <w:rFonts w:ascii="Times New Roman" w:eastAsia="Calibri" w:hAnsi="Times New Roman" w:cs="Times New Roman"/>
                <w:bCs/>
              </w:rPr>
              <w:t>Максимально допустимая недельная нагрузка при</w:t>
            </w:r>
            <w:r w:rsidRPr="00D807CF">
              <w:rPr>
                <w:rFonts w:ascii="Times New Roman" w:eastAsia="Calibri" w:hAnsi="Times New Roman" w:cs="Times New Roman"/>
              </w:rPr>
              <w:t xml:space="preserve"> 5-ти дневной неделе</w:t>
            </w:r>
            <w:r w:rsidRPr="00D807CF">
              <w:rPr>
                <w:rFonts w:ascii="Times New Roman" w:eastAsia="Calibri" w:hAnsi="Times New Roman" w:cs="Times New Roman"/>
                <w:bCs/>
              </w:rPr>
              <w:t xml:space="preserve"> СанПиН 1.2.3685-21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3C672A" w14:textId="77777777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07CF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9E10" w14:textId="5A38DBA6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07CF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4E8E4D" w14:textId="1B890AF8" w:rsidR="00D807CF" w:rsidRPr="00D807CF" w:rsidRDefault="00D807CF" w:rsidP="009B4170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07CF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</w:tr>
    </w:tbl>
    <w:p w14:paraId="4488FE36" w14:textId="77777777" w:rsidR="00D807CF" w:rsidRDefault="00D807CF" w:rsidP="00D14794"/>
    <w:p w14:paraId="270ED973" w14:textId="451EAF93" w:rsidR="00D14794" w:rsidRDefault="00D14794" w:rsidP="00D14794">
      <w:proofErr w:type="spellStart"/>
      <w:r>
        <w:t>Зам.по</w:t>
      </w:r>
      <w:proofErr w:type="spellEnd"/>
      <w:r>
        <w:t xml:space="preserve"> УВР______________</w:t>
      </w:r>
      <w:proofErr w:type="spellStart"/>
      <w:r>
        <w:t>Е.Н.Сербат</w:t>
      </w:r>
      <w:proofErr w:type="spellEnd"/>
    </w:p>
    <w:sectPr w:rsidR="00D1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CD7C08"/>
    <w:multiLevelType w:val="hybridMultilevel"/>
    <w:tmpl w:val="07EEA406"/>
    <w:lvl w:ilvl="0" w:tplc="7DD02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3B"/>
    <w:rsid w:val="003177D9"/>
    <w:rsid w:val="007976FF"/>
    <w:rsid w:val="00A33F3B"/>
    <w:rsid w:val="00B6474D"/>
    <w:rsid w:val="00B704C4"/>
    <w:rsid w:val="00CE5497"/>
    <w:rsid w:val="00D14794"/>
    <w:rsid w:val="00D8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397C"/>
  <w15:chartTrackingRefBased/>
  <w15:docId w15:val="{79EEEFF9-DB2F-407B-AFB9-9D014333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7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9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14794"/>
    <w:rPr>
      <w:sz w:val="16"/>
      <w:szCs w:val="16"/>
    </w:rPr>
  </w:style>
  <w:style w:type="character" w:customStyle="1" w:styleId="markedcontent">
    <w:name w:val="markedcontent"/>
    <w:basedOn w:val="a0"/>
    <w:rsid w:val="00D14794"/>
  </w:style>
  <w:style w:type="table" w:styleId="a5">
    <w:name w:val="Table Grid"/>
    <w:basedOn w:val="a1"/>
    <w:uiPriority w:val="39"/>
    <w:rsid w:val="00D147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6</cp:revision>
  <cp:lastPrinted>2023-09-06T12:08:00Z</cp:lastPrinted>
  <dcterms:created xsi:type="dcterms:W3CDTF">2023-09-06T07:54:00Z</dcterms:created>
  <dcterms:modified xsi:type="dcterms:W3CDTF">2023-09-14T11:33:00Z</dcterms:modified>
</cp:coreProperties>
</file>